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D6D9" w14:textId="77777777" w:rsidR="008A5B06" w:rsidRPr="008A5B06" w:rsidRDefault="008A5B06" w:rsidP="00183AB0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1DD5157B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14:paraId="12A5D093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Республика Саха (Якутия)</w:t>
      </w:r>
    </w:p>
    <w:p w14:paraId="7E3F566A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 «Нерюнгринский район»</w:t>
      </w:r>
    </w:p>
    <w:p w14:paraId="5EE3177E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Нерюнгринского района</w:t>
      </w:r>
    </w:p>
    <w:p w14:paraId="490927B2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44B938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РАЙОННЫЙ СОВЕТ</w:t>
      </w:r>
    </w:p>
    <w:p w14:paraId="0A828638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63C2F9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3B9FE0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14:paraId="4C7130E9" w14:textId="77777777" w:rsidR="008A5B06" w:rsidRPr="008A5B06" w:rsidRDefault="008A5B06" w:rsidP="008A5B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22.05.2019 г.</w:t>
      </w:r>
    </w:p>
    <w:p w14:paraId="2D6E40FF" w14:textId="77777777" w:rsidR="008A5B06" w:rsidRPr="008A5B06" w:rsidRDefault="008A5B06" w:rsidP="008A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5B06">
        <w:rPr>
          <w:rFonts w:ascii="Arial" w:eastAsia="Times New Roman" w:hAnsi="Arial" w:cs="Arial"/>
          <w:b/>
          <w:bCs/>
          <w:sz w:val="24"/>
          <w:szCs w:val="24"/>
        </w:rPr>
        <w:t>№ 4-7</w:t>
      </w:r>
    </w:p>
    <w:p w14:paraId="79C0551E" w14:textId="77777777" w:rsidR="008A5B06" w:rsidRPr="008A5B06" w:rsidRDefault="008A5B06" w:rsidP="00183AB0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28E61F9" w14:textId="77777777" w:rsidR="008A5B06" w:rsidRPr="008A5B06" w:rsidRDefault="008A5B06" w:rsidP="00183AB0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0B5173E3" w14:textId="77777777" w:rsidR="007E20AF" w:rsidRPr="008A5B06" w:rsidRDefault="00AC386B" w:rsidP="00183AB0">
      <w:pPr>
        <w:suppressAutoHyphens/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>Об утверждении порядка формирования, ведения</w:t>
      </w:r>
      <w:r w:rsidR="00F322B0" w:rsidRPr="008A5B06">
        <w:rPr>
          <w:rFonts w:ascii="Arial" w:hAnsi="Arial" w:cs="Arial"/>
          <w:b/>
          <w:sz w:val="24"/>
          <w:szCs w:val="24"/>
        </w:rPr>
        <w:t>,</w:t>
      </w:r>
      <w:r w:rsidRPr="008A5B06">
        <w:rPr>
          <w:rFonts w:ascii="Arial" w:hAnsi="Arial" w:cs="Arial"/>
          <w:b/>
          <w:sz w:val="24"/>
          <w:szCs w:val="24"/>
        </w:rPr>
        <w:t xml:space="preserve"> ежегодного дополнения и опубликования перечня муниципального имущества </w:t>
      </w:r>
      <w:r w:rsidR="00362BDB" w:rsidRPr="008A5B06">
        <w:rPr>
          <w:rFonts w:ascii="Arial" w:hAnsi="Arial" w:cs="Arial"/>
          <w:b/>
          <w:sz w:val="24"/>
          <w:szCs w:val="24"/>
        </w:rPr>
        <w:t>муниципального образования «Нерюнгринский район»</w:t>
      </w:r>
      <w:r w:rsidRPr="008A5B06">
        <w:rPr>
          <w:rFonts w:ascii="Arial" w:hAnsi="Arial" w:cs="Arial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4ED78A8E" w14:textId="77777777" w:rsidR="00161602" w:rsidRPr="008A5B06" w:rsidRDefault="00161602" w:rsidP="00183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 xml:space="preserve"> </w:t>
      </w:r>
    </w:p>
    <w:p w14:paraId="3DEB412D" w14:textId="77777777" w:rsidR="004E1D4C" w:rsidRPr="008A5B06" w:rsidRDefault="004E1D4C" w:rsidP="004E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</w:t>
      </w:r>
      <w:r w:rsidRPr="008A5B06">
        <w:rPr>
          <w:rFonts w:ascii="Arial" w:hAnsi="Arial" w:cs="Arial"/>
          <w:sz w:val="24"/>
          <w:szCs w:val="24"/>
        </w:rPr>
        <w:t>от 26.07.2006 № 135-ФЗ «О защите конкуренции»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, Федерального Закона от 03.07.2018 №</w:t>
      </w:r>
      <w:r w:rsidRPr="008A5B06">
        <w:rPr>
          <w:rStyle w:val="0pt"/>
          <w:rFonts w:ascii="Arial" w:hAnsi="Arial" w:cs="Arial"/>
          <w:color w:val="FF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02.06.2016 № 1083-р, Закона Республики Саха (Якутия) от 29.12.2008 645-З № 179-IV «О развитии малого и среднего предпринимательства в Республике Саха (Якутия)», </w:t>
      </w:r>
      <w:r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улучшения условий для развития малого и среднего</w:t>
      </w:r>
      <w:r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 xml:space="preserve">предпринимательства на территории муниципального образования «Нерюнгринский район» </w:t>
      </w:r>
      <w:r w:rsidR="00FE5D93" w:rsidRPr="008A5B06">
        <w:rPr>
          <w:rFonts w:ascii="Arial" w:hAnsi="Arial" w:cs="Arial"/>
          <w:sz w:val="24"/>
          <w:szCs w:val="24"/>
        </w:rPr>
        <w:t>Нерюнгринский районный Совет депутатов решил:</w:t>
      </w:r>
      <w:r w:rsidRPr="008A5B06">
        <w:rPr>
          <w:rFonts w:ascii="Arial" w:hAnsi="Arial" w:cs="Arial"/>
          <w:i/>
          <w:sz w:val="24"/>
          <w:szCs w:val="24"/>
        </w:rPr>
        <w:t xml:space="preserve"> </w:t>
      </w:r>
    </w:p>
    <w:p w14:paraId="05304227" w14:textId="77777777" w:rsidR="00AC386B" w:rsidRPr="008A5B06" w:rsidRDefault="007D2678" w:rsidP="007D2678">
      <w:pPr>
        <w:pStyle w:val="a8"/>
        <w:shd w:val="clear" w:color="auto" w:fill="auto"/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1. </w:t>
      </w:r>
      <w:r w:rsidR="00AC386B" w:rsidRPr="008A5B06">
        <w:rPr>
          <w:rStyle w:val="0pt"/>
          <w:rFonts w:ascii="Arial" w:hAnsi="Arial" w:cs="Arial"/>
          <w:color w:val="000000"/>
          <w:sz w:val="24"/>
          <w:szCs w:val="24"/>
        </w:rPr>
        <w:t>Утвердить:</w:t>
      </w:r>
    </w:p>
    <w:p w14:paraId="27668DBD" w14:textId="77777777" w:rsidR="00AC386B" w:rsidRPr="008A5B06" w:rsidRDefault="00AC386B" w:rsidP="00B81185">
      <w:pPr>
        <w:pStyle w:val="a8"/>
        <w:numPr>
          <w:ilvl w:val="1"/>
          <w:numId w:val="2"/>
        </w:numPr>
        <w:shd w:val="clear" w:color="auto" w:fill="auto"/>
        <w:tabs>
          <w:tab w:val="left" w:pos="1134"/>
          <w:tab w:val="left" w:leader="underscore" w:pos="7156"/>
        </w:tabs>
        <w:spacing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Порядок формирования, ведения, ежегодного дополнения и</w:t>
      </w:r>
      <w:r w:rsidR="002B75F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опубликования Перечня </w:t>
      </w:r>
      <w:r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муниципального</w:t>
      </w:r>
      <w:r w:rsidRPr="008A5B06">
        <w:rPr>
          <w:rStyle w:val="21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имущества </w:t>
      </w:r>
      <w:r w:rsidR="00362BDB" w:rsidRPr="008A5B06">
        <w:rPr>
          <w:rStyle w:val="21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униципального образования «Нерюнгринский район»</w:t>
      </w:r>
      <w:r w:rsidRPr="008A5B06">
        <w:rPr>
          <w:rStyle w:val="a9"/>
          <w:rFonts w:ascii="Arial" w:hAnsi="Arial" w:cs="Arial"/>
          <w:color w:val="000000"/>
          <w:sz w:val="24"/>
          <w:szCs w:val="24"/>
        </w:rPr>
        <w:t>,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2B75F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субъектов</w:t>
      </w:r>
      <w:r w:rsidR="002B75F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малого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 среднего</w:t>
      </w:r>
      <w:r w:rsidR="002B75F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предпринимательства</w:t>
      </w:r>
      <w:r w:rsidR="002B75F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(приложение № 1).</w:t>
      </w:r>
    </w:p>
    <w:p w14:paraId="24584EA6" w14:textId="77777777" w:rsidR="00AC386B" w:rsidRPr="008A5B06" w:rsidRDefault="00AC386B" w:rsidP="00B81185">
      <w:pPr>
        <w:pStyle w:val="20"/>
        <w:numPr>
          <w:ilvl w:val="1"/>
          <w:numId w:val="2"/>
        </w:numPr>
        <w:shd w:val="clear" w:color="auto" w:fill="auto"/>
        <w:tabs>
          <w:tab w:val="left" w:pos="1134"/>
          <w:tab w:val="left" w:leader="underscore" w:pos="6217"/>
        </w:tabs>
        <w:spacing w:before="0" w:after="0" w:line="240" w:lineRule="auto"/>
        <w:ind w:right="20" w:firstLine="709"/>
        <w:jc w:val="both"/>
        <w:rPr>
          <w:rFonts w:ascii="Arial" w:hAnsi="Arial" w:cs="Arial"/>
          <w:i w:val="0"/>
          <w:sz w:val="24"/>
          <w:szCs w:val="24"/>
        </w:rPr>
      </w:pPr>
      <w:r w:rsidRPr="008A5B06">
        <w:rPr>
          <w:rStyle w:val="21"/>
          <w:rFonts w:ascii="Arial" w:hAnsi="Arial" w:cs="Arial"/>
          <w:i w:val="0"/>
          <w:color w:val="000000"/>
          <w:sz w:val="24"/>
          <w:szCs w:val="24"/>
        </w:rPr>
        <w:t xml:space="preserve">Форму Перечня </w:t>
      </w:r>
      <w:r w:rsidR="002B75F5" w:rsidRPr="008A5B06">
        <w:rPr>
          <w:rStyle w:val="20pt"/>
          <w:rFonts w:ascii="Arial" w:hAnsi="Arial" w:cs="Arial"/>
          <w:iCs/>
          <w:color w:val="000000"/>
          <w:sz w:val="24"/>
          <w:szCs w:val="24"/>
        </w:rPr>
        <w:t>муниципального</w:t>
      </w:r>
      <w:r w:rsidR="002B75F5" w:rsidRPr="008A5B06">
        <w:rPr>
          <w:rStyle w:val="21"/>
          <w:rFonts w:ascii="Arial" w:hAnsi="Arial" w:cs="Arial"/>
          <w:i w:val="0"/>
          <w:iCs w:val="0"/>
          <w:color w:val="000000"/>
          <w:sz w:val="24"/>
          <w:szCs w:val="24"/>
        </w:rPr>
        <w:t xml:space="preserve"> имущества </w:t>
      </w:r>
      <w:r w:rsidR="00362BDB" w:rsidRPr="008A5B06">
        <w:rPr>
          <w:rStyle w:val="21"/>
          <w:rFonts w:ascii="Arial" w:hAnsi="Arial" w:cs="Arial"/>
          <w:i w:val="0"/>
          <w:iCs w:val="0"/>
          <w:color w:val="000000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color w:val="000000"/>
          <w:sz w:val="24"/>
          <w:szCs w:val="24"/>
        </w:rPr>
        <w:t>униципального образования «Нерюнгринский район»</w:t>
      </w:r>
      <w:r w:rsidRPr="008A5B06">
        <w:rPr>
          <w:rStyle w:val="a9"/>
          <w:rFonts w:ascii="Arial" w:hAnsi="Arial" w:cs="Arial"/>
          <w:color w:val="000000"/>
          <w:sz w:val="24"/>
          <w:szCs w:val="24"/>
        </w:rPr>
        <w:t>,</w:t>
      </w:r>
      <w:r w:rsidR="002B75F5" w:rsidRPr="008A5B06">
        <w:rPr>
          <w:rStyle w:val="a9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</w:t>
      </w:r>
      <w:r w:rsidR="002B75F5"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 xml:space="preserve">нфраструктуру поддержки </w:t>
      </w:r>
      <w:r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>субъектов</w:t>
      </w:r>
      <w:r w:rsidR="00F322B0"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>малого</w:t>
      </w:r>
      <w:r w:rsidR="002B75F5"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>и</w:t>
      </w:r>
      <w:r w:rsidR="002B75F5"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>среднего</w:t>
      </w:r>
      <w:r w:rsidR="002B75F5"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lastRenderedPageBreak/>
        <w:t>предпринимательства</w:t>
      </w:r>
      <w:r w:rsidR="002B75F5"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i w:val="0"/>
          <w:color w:val="000000"/>
          <w:sz w:val="24"/>
          <w:szCs w:val="24"/>
        </w:rPr>
        <w:t xml:space="preserve">для опубликования в средствах массовой информации, а также размещения в информационно-телекоммуникационной сети «Интернет» (приложение № </w:t>
      </w:r>
      <w:r w:rsidRPr="008A5B06">
        <w:rPr>
          <w:rStyle w:val="a9"/>
          <w:rFonts w:ascii="Arial" w:hAnsi="Arial" w:cs="Arial"/>
          <w:color w:val="000000"/>
          <w:sz w:val="24"/>
          <w:szCs w:val="24"/>
        </w:rPr>
        <w:t>2</w:t>
      </w:r>
      <w:r w:rsidRPr="008A5B06">
        <w:rPr>
          <w:rStyle w:val="a9"/>
          <w:rFonts w:ascii="Arial" w:hAnsi="Arial" w:cs="Arial"/>
          <w:i/>
          <w:color w:val="000000"/>
          <w:sz w:val="24"/>
          <w:szCs w:val="24"/>
        </w:rPr>
        <w:t>).</w:t>
      </w:r>
    </w:p>
    <w:p w14:paraId="6ACDF89D" w14:textId="77777777" w:rsidR="00AC386B" w:rsidRPr="008A5B06" w:rsidRDefault="00B81185" w:rsidP="00B811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 xml:space="preserve">1.3. </w:t>
      </w:r>
      <w:r w:rsidR="00AC386B" w:rsidRPr="008A5B06">
        <w:rPr>
          <w:rFonts w:ascii="Arial" w:hAnsi="Arial" w:cs="Arial"/>
          <w:sz w:val="24"/>
          <w:szCs w:val="24"/>
        </w:rPr>
        <w:t>Виды муниципального</w:t>
      </w:r>
      <w:r w:rsidRPr="008A5B06">
        <w:rPr>
          <w:rFonts w:ascii="Arial" w:hAnsi="Arial" w:cs="Arial"/>
          <w:sz w:val="24"/>
          <w:szCs w:val="24"/>
        </w:rPr>
        <w:tab/>
        <w:t xml:space="preserve">имущества, которое </w:t>
      </w:r>
      <w:r w:rsidR="00AC386B" w:rsidRPr="008A5B06">
        <w:rPr>
          <w:rFonts w:ascii="Arial" w:hAnsi="Arial" w:cs="Arial"/>
          <w:sz w:val="24"/>
          <w:szCs w:val="24"/>
        </w:rPr>
        <w:t>используется для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формирования перечня муниципального</w:t>
      </w:r>
      <w:r w:rsidRPr="008A5B06">
        <w:rPr>
          <w:rFonts w:ascii="Arial" w:hAnsi="Arial" w:cs="Arial"/>
          <w:sz w:val="24"/>
          <w:szCs w:val="24"/>
        </w:rPr>
        <w:t xml:space="preserve"> имущества </w:t>
      </w:r>
      <w:r w:rsidR="00362BDB" w:rsidRPr="008A5B06">
        <w:rPr>
          <w:rFonts w:ascii="Arial" w:hAnsi="Arial" w:cs="Arial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униципального образования «Нерюнгринский район»</w:t>
      </w:r>
      <w:r w:rsidR="00AC386B" w:rsidRPr="008A5B06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субъектов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малого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и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среднего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предпринимательства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(приложение № 3).</w:t>
      </w:r>
    </w:p>
    <w:p w14:paraId="7AC795B8" w14:textId="77777777" w:rsidR="00AC386B" w:rsidRPr="008A5B06" w:rsidRDefault="00610DBE" w:rsidP="00B811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>2</w:t>
      </w:r>
      <w:r w:rsidR="00B81185" w:rsidRPr="008A5B06">
        <w:rPr>
          <w:rFonts w:ascii="Arial" w:hAnsi="Arial" w:cs="Arial"/>
          <w:sz w:val="24"/>
          <w:szCs w:val="24"/>
        </w:rPr>
        <w:t xml:space="preserve">. </w:t>
      </w:r>
      <w:r w:rsidR="00AC386B" w:rsidRPr="008A5B06">
        <w:rPr>
          <w:rFonts w:ascii="Arial" w:hAnsi="Arial" w:cs="Arial"/>
          <w:sz w:val="24"/>
          <w:szCs w:val="24"/>
        </w:rPr>
        <w:t xml:space="preserve">Определить </w:t>
      </w:r>
      <w:r w:rsidR="00B81185" w:rsidRPr="008A5B06">
        <w:rPr>
          <w:rFonts w:ascii="Arial" w:hAnsi="Arial" w:cs="Arial"/>
          <w:sz w:val="24"/>
          <w:szCs w:val="24"/>
        </w:rPr>
        <w:t>Нерюнгри</w:t>
      </w:r>
      <w:r w:rsidR="009F3E84" w:rsidRPr="008A5B06">
        <w:rPr>
          <w:rFonts w:ascii="Arial" w:hAnsi="Arial" w:cs="Arial"/>
          <w:sz w:val="24"/>
          <w:szCs w:val="24"/>
        </w:rPr>
        <w:t>н</w:t>
      </w:r>
      <w:r w:rsidR="00B81185" w:rsidRPr="008A5B06">
        <w:rPr>
          <w:rFonts w:ascii="Arial" w:hAnsi="Arial" w:cs="Arial"/>
          <w:sz w:val="24"/>
          <w:szCs w:val="24"/>
        </w:rPr>
        <w:t>ск</w:t>
      </w:r>
      <w:r w:rsidR="00C14F17" w:rsidRPr="008A5B06">
        <w:rPr>
          <w:rFonts w:ascii="Arial" w:hAnsi="Arial" w:cs="Arial"/>
          <w:sz w:val="24"/>
          <w:szCs w:val="24"/>
        </w:rPr>
        <w:t xml:space="preserve">ую районную администрацию </w:t>
      </w:r>
      <w:r w:rsidR="00AC386B" w:rsidRPr="008A5B06">
        <w:rPr>
          <w:rFonts w:ascii="Arial" w:hAnsi="Arial" w:cs="Arial"/>
          <w:sz w:val="24"/>
          <w:szCs w:val="24"/>
        </w:rPr>
        <w:t>уполномоченным</w:t>
      </w:r>
      <w:r w:rsidR="00B81185" w:rsidRPr="008A5B06">
        <w:rPr>
          <w:rFonts w:ascii="Arial" w:hAnsi="Arial" w:cs="Arial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 xml:space="preserve">органом </w:t>
      </w:r>
      <w:r w:rsidR="00217108" w:rsidRPr="008A5B06">
        <w:rPr>
          <w:rFonts w:ascii="Arial" w:hAnsi="Arial" w:cs="Arial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униципального образования «Нерюнгринский район»</w:t>
      </w:r>
      <w:r w:rsidR="00CA2999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AC386B" w:rsidRPr="008A5B06">
        <w:rPr>
          <w:rFonts w:ascii="Arial" w:hAnsi="Arial" w:cs="Arial"/>
          <w:sz w:val="24"/>
          <w:szCs w:val="24"/>
        </w:rPr>
        <w:t>по:</w:t>
      </w:r>
    </w:p>
    <w:p w14:paraId="55C7A941" w14:textId="77777777" w:rsidR="00796638" w:rsidRPr="008A5B06" w:rsidRDefault="00610DBE" w:rsidP="00B81185">
      <w:pPr>
        <w:pStyle w:val="a8"/>
        <w:shd w:val="clear" w:color="auto" w:fill="auto"/>
        <w:tabs>
          <w:tab w:val="left" w:pos="1413"/>
        </w:tabs>
        <w:spacing w:line="240" w:lineRule="auto"/>
        <w:ind w:firstLine="70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2</w:t>
      </w:r>
      <w:r w:rsidR="00B8118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.1. </w:t>
      </w:r>
      <w:r w:rsidR="00AC386B" w:rsidRPr="008A5B06">
        <w:rPr>
          <w:rStyle w:val="0pt"/>
          <w:rFonts w:ascii="Arial" w:hAnsi="Arial" w:cs="Arial"/>
          <w:color w:val="000000"/>
          <w:sz w:val="24"/>
          <w:szCs w:val="24"/>
        </w:rPr>
        <w:t>Формированию, ведению, а также опубликованию Перечня</w:t>
      </w:r>
      <w:r w:rsidR="00B8118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B81185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муниципального</w:t>
      </w:r>
      <w:r w:rsidR="00B81185" w:rsidRPr="008A5B06">
        <w:rPr>
          <w:rStyle w:val="21"/>
          <w:rFonts w:ascii="Arial" w:hAnsi="Arial" w:cs="Arial"/>
          <w:i/>
          <w:color w:val="000000"/>
          <w:sz w:val="24"/>
          <w:szCs w:val="24"/>
        </w:rPr>
        <w:t xml:space="preserve"> </w:t>
      </w:r>
      <w:r w:rsidR="00B81185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имущества </w:t>
      </w:r>
      <w:r w:rsidR="00217108" w:rsidRPr="008A5B06">
        <w:rPr>
          <w:rStyle w:val="21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униципального образования «Нерюнгринский район»</w:t>
      </w:r>
      <w:r w:rsidR="00B81185" w:rsidRPr="008A5B06">
        <w:rPr>
          <w:rStyle w:val="a9"/>
          <w:rFonts w:ascii="Arial" w:hAnsi="Arial" w:cs="Arial"/>
          <w:i w:val="0"/>
          <w:color w:val="000000"/>
          <w:sz w:val="24"/>
          <w:szCs w:val="24"/>
        </w:rPr>
        <w:t>,</w:t>
      </w:r>
      <w:r w:rsidR="00AC386B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</w:t>
      </w:r>
      <w:r w:rsidR="0079663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организациям, образующим инфраструктуру под</w:t>
      </w:r>
      <w:r w:rsidR="00B81185" w:rsidRPr="008A5B06">
        <w:rPr>
          <w:rStyle w:val="0pt"/>
          <w:rFonts w:ascii="Arial" w:hAnsi="Arial" w:cs="Arial"/>
          <w:color w:val="000000"/>
          <w:sz w:val="24"/>
          <w:szCs w:val="24"/>
        </w:rPr>
        <w:t>д</w:t>
      </w:r>
      <w:r w:rsidR="0079663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ержки субъектов малого и среднего предпринимательства (далее - Перечень). </w:t>
      </w:r>
    </w:p>
    <w:p w14:paraId="67B514BA" w14:textId="77777777" w:rsidR="00796638" w:rsidRPr="008A5B06" w:rsidRDefault="00610DBE" w:rsidP="00713DF3">
      <w:pPr>
        <w:pStyle w:val="a8"/>
        <w:shd w:val="clear" w:color="auto" w:fill="auto"/>
        <w:spacing w:line="240" w:lineRule="auto"/>
        <w:ind w:right="20" w:firstLine="70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2</w:t>
      </w:r>
      <w:r w:rsidR="00796638" w:rsidRPr="008A5B06">
        <w:rPr>
          <w:rStyle w:val="0pt"/>
          <w:rFonts w:ascii="Arial" w:hAnsi="Arial" w:cs="Arial"/>
          <w:color w:val="000000"/>
          <w:sz w:val="24"/>
          <w:szCs w:val="24"/>
        </w:rPr>
        <w:t>.2.</w:t>
      </w:r>
      <w:r w:rsidR="00796638" w:rsidRPr="008A5B06">
        <w:rPr>
          <w:rStyle w:val="0pt"/>
          <w:rFonts w:ascii="Arial" w:hAnsi="Arial" w:cs="Arial"/>
          <w:color w:val="000000"/>
          <w:sz w:val="24"/>
          <w:szCs w:val="24"/>
        </w:rPr>
        <w:tab/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14:paraId="28E915EA" w14:textId="77777777" w:rsidR="00CA2999" w:rsidRPr="008A5B06" w:rsidRDefault="00CA2999" w:rsidP="00713DF3">
      <w:pPr>
        <w:pStyle w:val="a8"/>
        <w:shd w:val="clear" w:color="auto" w:fill="auto"/>
        <w:spacing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 xml:space="preserve">3. Полномочия Нерюнгринской районной администрации, указанные в пункте 2 настоящего </w:t>
      </w:r>
      <w:r w:rsidR="003D6EEF" w:rsidRPr="008A5B06">
        <w:rPr>
          <w:rFonts w:ascii="Arial" w:hAnsi="Arial" w:cs="Arial"/>
          <w:sz w:val="24"/>
          <w:szCs w:val="24"/>
        </w:rPr>
        <w:t>решения</w:t>
      </w:r>
      <w:r w:rsidRPr="008A5B06">
        <w:rPr>
          <w:rFonts w:ascii="Arial" w:hAnsi="Arial" w:cs="Arial"/>
          <w:sz w:val="24"/>
          <w:szCs w:val="24"/>
        </w:rPr>
        <w:t xml:space="preserve">, на основании решения Нерюнгринского районного Совета депутатов от 24.11.2011 № 5-31 «Положение о Комитете земельных и имущественных отношений Нерюнгринского района» исполняет Комитет земельных и имущественных отношений Нерюнгринского района. </w:t>
      </w:r>
    </w:p>
    <w:p w14:paraId="10FA6C88" w14:textId="77777777" w:rsidR="003F6889" w:rsidRPr="008A5B06" w:rsidRDefault="00CA2999" w:rsidP="00713DF3">
      <w:pPr>
        <w:pStyle w:val="a8"/>
        <w:shd w:val="clear" w:color="auto" w:fill="auto"/>
        <w:spacing w:line="240" w:lineRule="auto"/>
        <w:ind w:right="20" w:firstLine="70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4.</w:t>
      </w:r>
      <w:r w:rsidR="003F688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610DBE" w:rsidRPr="008A5B06">
        <w:rPr>
          <w:rFonts w:ascii="Arial" w:hAnsi="Arial" w:cs="Arial"/>
          <w:sz w:val="24"/>
          <w:szCs w:val="24"/>
        </w:rPr>
        <w:t>Опубликовать настоящее решение в Бюллетене органов местного самоуправления Нерюнгринского района и разместить на официальном сайте муниципального образования «Нерюнгринский район».</w:t>
      </w:r>
    </w:p>
    <w:p w14:paraId="72224B8F" w14:textId="77777777" w:rsidR="003F6889" w:rsidRPr="008A5B06" w:rsidRDefault="00CA2999" w:rsidP="00713DF3">
      <w:pPr>
        <w:pStyle w:val="a8"/>
        <w:shd w:val="clear" w:color="auto" w:fill="auto"/>
        <w:spacing w:line="240" w:lineRule="auto"/>
        <w:ind w:right="20" w:firstLine="70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5</w:t>
      </w:r>
      <w:r w:rsidR="003F688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 </w:t>
      </w:r>
      <w:r w:rsidR="003F6889" w:rsidRPr="008A5B06">
        <w:rPr>
          <w:rFonts w:ascii="Arial" w:hAnsi="Arial" w:cs="Arial"/>
          <w:sz w:val="24"/>
          <w:szCs w:val="24"/>
        </w:rPr>
        <w:t xml:space="preserve">Настоящее </w:t>
      </w:r>
      <w:r w:rsidR="00610DBE" w:rsidRPr="008A5B06">
        <w:rPr>
          <w:rFonts w:ascii="Arial" w:hAnsi="Arial" w:cs="Arial"/>
          <w:sz w:val="24"/>
          <w:szCs w:val="24"/>
        </w:rPr>
        <w:t>решение вступа</w:t>
      </w:r>
      <w:r w:rsidR="003F6889" w:rsidRPr="008A5B06">
        <w:rPr>
          <w:rFonts w:ascii="Arial" w:hAnsi="Arial" w:cs="Arial"/>
          <w:sz w:val="24"/>
          <w:szCs w:val="24"/>
        </w:rPr>
        <w:t>ет в силу с момента официального опубликования в Бюллетене органов местного самоуправления Нерюнгринского района.</w:t>
      </w:r>
    </w:p>
    <w:p w14:paraId="28B9A8F5" w14:textId="77777777" w:rsidR="00161602" w:rsidRPr="008A5B06" w:rsidRDefault="00CA2999" w:rsidP="00A95079">
      <w:pPr>
        <w:pStyle w:val="a8"/>
        <w:spacing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>6</w:t>
      </w:r>
      <w:r w:rsidR="00796638" w:rsidRPr="008A5B06">
        <w:rPr>
          <w:rFonts w:ascii="Arial" w:hAnsi="Arial" w:cs="Arial"/>
          <w:sz w:val="24"/>
          <w:szCs w:val="24"/>
        </w:rPr>
        <w:t xml:space="preserve">. </w:t>
      </w:r>
      <w:r w:rsidR="00610DBE" w:rsidRPr="008A5B06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постоянную депутатскую комиссию по </w:t>
      </w:r>
      <w:r w:rsidR="00C14F17" w:rsidRPr="008A5B06">
        <w:rPr>
          <w:rFonts w:ascii="Arial" w:hAnsi="Arial" w:cs="Arial"/>
          <w:sz w:val="24"/>
          <w:szCs w:val="24"/>
        </w:rPr>
        <w:t>законности, местному самоуправлению, мандатам и Регламенту</w:t>
      </w:r>
      <w:r w:rsidR="00610DBE" w:rsidRPr="008A5B06">
        <w:rPr>
          <w:rFonts w:ascii="Arial" w:hAnsi="Arial" w:cs="Arial"/>
          <w:sz w:val="24"/>
          <w:szCs w:val="24"/>
        </w:rPr>
        <w:t>.</w:t>
      </w:r>
    </w:p>
    <w:p w14:paraId="75938A27" w14:textId="77777777" w:rsidR="00161602" w:rsidRPr="008A5B06" w:rsidRDefault="00161602" w:rsidP="00316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8017D" w14:textId="77777777" w:rsidR="00161602" w:rsidRPr="008A5B06" w:rsidRDefault="00161602" w:rsidP="00316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DF40B" w14:textId="77777777" w:rsidR="00161602" w:rsidRPr="008A5B06" w:rsidRDefault="00161602" w:rsidP="00316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84FD2" w14:textId="77777777" w:rsidR="00F3409A" w:rsidRPr="008A5B06" w:rsidRDefault="00F3409A" w:rsidP="00F34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>Председатель Нерюнгринского</w:t>
      </w:r>
    </w:p>
    <w:p w14:paraId="10BAEEA7" w14:textId="77777777" w:rsidR="008A5B06" w:rsidRDefault="00F3409A" w:rsidP="00F34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>районного Совета депутатов</w:t>
      </w:r>
    </w:p>
    <w:p w14:paraId="6E623B75" w14:textId="77777777" w:rsidR="00F3409A" w:rsidRPr="008A5B06" w:rsidRDefault="00F3409A" w:rsidP="00F34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>В.В. Селин</w:t>
      </w:r>
    </w:p>
    <w:p w14:paraId="498FD996" w14:textId="77777777" w:rsidR="00F3409A" w:rsidRPr="008A5B06" w:rsidRDefault="00F3409A" w:rsidP="00F34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9B207E" w14:textId="77777777" w:rsidR="00F3409A" w:rsidRPr="008A5B06" w:rsidRDefault="00F3409A" w:rsidP="00F34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3A42D0" w14:textId="77777777" w:rsidR="00610DBE" w:rsidRPr="008A5B06" w:rsidRDefault="00183AB0" w:rsidP="00183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5B06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8A5B06">
        <w:rPr>
          <w:rFonts w:ascii="Arial" w:hAnsi="Arial" w:cs="Arial"/>
          <w:b/>
          <w:sz w:val="24"/>
          <w:szCs w:val="24"/>
        </w:rPr>
        <w:t>. г</w:t>
      </w:r>
      <w:r w:rsidR="00F3409A" w:rsidRPr="008A5B06">
        <w:rPr>
          <w:rFonts w:ascii="Arial" w:hAnsi="Arial" w:cs="Arial"/>
          <w:b/>
          <w:sz w:val="24"/>
          <w:szCs w:val="24"/>
        </w:rPr>
        <w:t>лав</w:t>
      </w:r>
      <w:r w:rsidRPr="008A5B06">
        <w:rPr>
          <w:rFonts w:ascii="Arial" w:hAnsi="Arial" w:cs="Arial"/>
          <w:b/>
          <w:sz w:val="24"/>
          <w:szCs w:val="24"/>
        </w:rPr>
        <w:t>ы</w:t>
      </w:r>
      <w:r w:rsidR="00F3409A" w:rsidRPr="008A5B06">
        <w:rPr>
          <w:rFonts w:ascii="Arial" w:hAnsi="Arial" w:cs="Arial"/>
          <w:b/>
          <w:sz w:val="24"/>
          <w:szCs w:val="24"/>
        </w:rPr>
        <w:t xml:space="preserve"> района</w:t>
      </w:r>
      <w:r w:rsidR="00F3409A" w:rsidRPr="008A5B0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</w:t>
      </w:r>
      <w:r w:rsidRPr="008A5B06">
        <w:rPr>
          <w:rFonts w:ascii="Arial" w:hAnsi="Arial" w:cs="Arial"/>
          <w:b/>
          <w:sz w:val="24"/>
          <w:szCs w:val="24"/>
        </w:rPr>
        <w:t xml:space="preserve">          А.В. Фирстов</w:t>
      </w:r>
    </w:p>
    <w:p w14:paraId="2621F284" w14:textId="77777777" w:rsidR="00610DBE" w:rsidRPr="008A5B06" w:rsidRDefault="00610DBE" w:rsidP="00584E53">
      <w:pPr>
        <w:rPr>
          <w:rFonts w:ascii="Arial" w:hAnsi="Arial" w:cs="Arial"/>
          <w:sz w:val="24"/>
          <w:szCs w:val="24"/>
        </w:rPr>
      </w:pPr>
    </w:p>
    <w:p w14:paraId="7F617A55" w14:textId="77777777" w:rsidR="00610DBE" w:rsidRPr="008A5B06" w:rsidRDefault="00610DBE" w:rsidP="00584E53">
      <w:pPr>
        <w:rPr>
          <w:rFonts w:ascii="Arial" w:hAnsi="Arial" w:cs="Arial"/>
          <w:sz w:val="24"/>
          <w:szCs w:val="24"/>
        </w:rPr>
      </w:pPr>
    </w:p>
    <w:p w14:paraId="599EFA8D" w14:textId="77777777" w:rsidR="00610DBE" w:rsidRPr="008A5B06" w:rsidRDefault="00610DBE" w:rsidP="00584E53">
      <w:pPr>
        <w:rPr>
          <w:rFonts w:ascii="Arial" w:hAnsi="Arial" w:cs="Arial"/>
          <w:sz w:val="24"/>
          <w:szCs w:val="24"/>
        </w:rPr>
      </w:pPr>
    </w:p>
    <w:p w14:paraId="42FECDD0" w14:textId="77777777" w:rsidR="00584E53" w:rsidRPr="008A5B06" w:rsidRDefault="00584E53" w:rsidP="00584E53">
      <w:pPr>
        <w:rPr>
          <w:rFonts w:ascii="Arial" w:hAnsi="Arial" w:cs="Arial"/>
          <w:sz w:val="24"/>
          <w:szCs w:val="24"/>
          <w:lang w:val="x-none"/>
        </w:rPr>
      </w:pPr>
    </w:p>
    <w:p w14:paraId="442A6F31" w14:textId="77777777" w:rsidR="00584E53" w:rsidRPr="008A5B06" w:rsidRDefault="00584E53" w:rsidP="00584E53">
      <w:pPr>
        <w:rPr>
          <w:rFonts w:ascii="Arial" w:hAnsi="Arial" w:cs="Arial"/>
          <w:sz w:val="24"/>
          <w:szCs w:val="24"/>
          <w:lang w:val="x-none"/>
        </w:rPr>
      </w:pPr>
    </w:p>
    <w:p w14:paraId="2AF88158" w14:textId="77777777" w:rsidR="0073387A" w:rsidRPr="008A5B06" w:rsidRDefault="00CA2999" w:rsidP="00183AB0">
      <w:pPr>
        <w:pStyle w:val="a8"/>
        <w:shd w:val="clear" w:color="auto" w:fill="auto"/>
        <w:spacing w:line="240" w:lineRule="auto"/>
        <w:ind w:left="5560" w:right="80"/>
        <w:jc w:val="right"/>
        <w:rPr>
          <w:rStyle w:val="0pt"/>
          <w:rFonts w:ascii="Arial" w:hAnsi="Arial" w:cs="Arial"/>
          <w:color w:val="000000"/>
          <w:sz w:val="20"/>
          <w:szCs w:val="20"/>
        </w:rPr>
      </w:pPr>
      <w:r w:rsidRPr="008A5B06">
        <w:rPr>
          <w:rStyle w:val="0pt"/>
          <w:rFonts w:ascii="Arial" w:hAnsi="Arial" w:cs="Arial"/>
          <w:color w:val="000000"/>
          <w:sz w:val="20"/>
          <w:szCs w:val="20"/>
        </w:rPr>
        <w:lastRenderedPageBreak/>
        <w:t>П</w:t>
      </w:r>
      <w:r w:rsidR="00584E53" w:rsidRPr="008A5B06">
        <w:rPr>
          <w:rStyle w:val="0pt"/>
          <w:rFonts w:ascii="Arial" w:hAnsi="Arial" w:cs="Arial"/>
          <w:color w:val="000000"/>
          <w:sz w:val="20"/>
          <w:szCs w:val="20"/>
        </w:rPr>
        <w:t xml:space="preserve">риложение № 1 </w:t>
      </w:r>
    </w:p>
    <w:p w14:paraId="1A86DEF1" w14:textId="77777777" w:rsidR="00610DBE" w:rsidRPr="008A5B06" w:rsidRDefault="00610DBE" w:rsidP="00183AB0">
      <w:pPr>
        <w:pStyle w:val="a8"/>
        <w:tabs>
          <w:tab w:val="left" w:leader="underscore" w:pos="7101"/>
          <w:tab w:val="left" w:leader="underscore" w:pos="8894"/>
        </w:tabs>
        <w:spacing w:line="240" w:lineRule="auto"/>
        <w:ind w:left="5560"/>
        <w:jc w:val="right"/>
        <w:rPr>
          <w:rStyle w:val="0pt"/>
          <w:rFonts w:ascii="Arial" w:hAnsi="Arial" w:cs="Arial"/>
          <w:color w:val="000000"/>
          <w:sz w:val="20"/>
          <w:szCs w:val="20"/>
        </w:rPr>
      </w:pPr>
      <w:r w:rsidRPr="008A5B06">
        <w:rPr>
          <w:rStyle w:val="0pt"/>
          <w:rFonts w:ascii="Arial" w:hAnsi="Arial" w:cs="Arial"/>
          <w:color w:val="000000"/>
          <w:sz w:val="20"/>
          <w:szCs w:val="20"/>
        </w:rPr>
        <w:t xml:space="preserve">к решению </w:t>
      </w:r>
      <w:r w:rsidR="00183AB0" w:rsidRPr="008A5B06">
        <w:rPr>
          <w:rStyle w:val="0pt"/>
          <w:rFonts w:ascii="Arial" w:hAnsi="Arial" w:cs="Arial"/>
          <w:color w:val="000000"/>
          <w:sz w:val="20"/>
          <w:szCs w:val="20"/>
        </w:rPr>
        <w:t>7</w:t>
      </w:r>
      <w:r w:rsidRPr="008A5B06">
        <w:rPr>
          <w:rStyle w:val="0pt"/>
          <w:rFonts w:ascii="Arial" w:hAnsi="Arial" w:cs="Arial"/>
          <w:color w:val="000000"/>
          <w:sz w:val="20"/>
          <w:szCs w:val="20"/>
        </w:rPr>
        <w:t>-й сессии</w:t>
      </w:r>
    </w:p>
    <w:p w14:paraId="43239273" w14:textId="77777777" w:rsidR="00610DBE" w:rsidRPr="008A5B06" w:rsidRDefault="00610DBE" w:rsidP="00183AB0">
      <w:pPr>
        <w:pStyle w:val="a8"/>
        <w:tabs>
          <w:tab w:val="left" w:leader="underscore" w:pos="7101"/>
          <w:tab w:val="left" w:leader="underscore" w:pos="8894"/>
        </w:tabs>
        <w:spacing w:line="240" w:lineRule="auto"/>
        <w:ind w:left="5560"/>
        <w:jc w:val="right"/>
        <w:rPr>
          <w:rStyle w:val="0pt"/>
          <w:rFonts w:ascii="Arial" w:hAnsi="Arial" w:cs="Arial"/>
          <w:color w:val="000000"/>
          <w:sz w:val="20"/>
          <w:szCs w:val="20"/>
        </w:rPr>
      </w:pPr>
      <w:r w:rsidRPr="008A5B06">
        <w:rPr>
          <w:rStyle w:val="0pt"/>
          <w:rFonts w:ascii="Arial" w:hAnsi="Arial" w:cs="Arial"/>
          <w:color w:val="000000"/>
          <w:sz w:val="20"/>
          <w:szCs w:val="20"/>
        </w:rPr>
        <w:t>Нерюнгринского районного Совета  депутатов</w:t>
      </w:r>
    </w:p>
    <w:p w14:paraId="46B629E2" w14:textId="77777777" w:rsidR="00584E53" w:rsidRPr="008A5B06" w:rsidRDefault="00610DBE" w:rsidP="00183AB0">
      <w:pPr>
        <w:pStyle w:val="a8"/>
        <w:shd w:val="clear" w:color="auto" w:fill="auto"/>
        <w:tabs>
          <w:tab w:val="left" w:leader="underscore" w:pos="7101"/>
          <w:tab w:val="left" w:leader="underscore" w:pos="8894"/>
        </w:tabs>
        <w:spacing w:line="240" w:lineRule="auto"/>
        <w:ind w:left="5560"/>
        <w:jc w:val="right"/>
        <w:rPr>
          <w:rFonts w:ascii="Arial" w:hAnsi="Arial" w:cs="Arial"/>
          <w:sz w:val="20"/>
          <w:szCs w:val="20"/>
        </w:rPr>
      </w:pPr>
      <w:r w:rsidRPr="008A5B06">
        <w:rPr>
          <w:rStyle w:val="0pt"/>
          <w:rFonts w:ascii="Arial" w:hAnsi="Arial" w:cs="Arial"/>
          <w:color w:val="000000"/>
          <w:sz w:val="20"/>
          <w:szCs w:val="20"/>
        </w:rPr>
        <w:t>от «</w:t>
      </w:r>
      <w:r w:rsidR="00183AB0" w:rsidRPr="008A5B06">
        <w:rPr>
          <w:rStyle w:val="0pt"/>
          <w:rFonts w:ascii="Arial" w:hAnsi="Arial" w:cs="Arial"/>
          <w:color w:val="000000"/>
          <w:sz w:val="20"/>
          <w:szCs w:val="20"/>
        </w:rPr>
        <w:t>22</w:t>
      </w:r>
      <w:r w:rsidRPr="008A5B06">
        <w:rPr>
          <w:rStyle w:val="0pt"/>
          <w:rFonts w:ascii="Arial" w:hAnsi="Arial" w:cs="Arial"/>
          <w:color w:val="000000"/>
          <w:sz w:val="20"/>
          <w:szCs w:val="20"/>
        </w:rPr>
        <w:t>»</w:t>
      </w:r>
      <w:r w:rsidR="00183AB0" w:rsidRPr="008A5B06">
        <w:rPr>
          <w:rStyle w:val="0pt"/>
          <w:rFonts w:ascii="Arial" w:hAnsi="Arial" w:cs="Arial"/>
          <w:color w:val="000000"/>
          <w:sz w:val="20"/>
          <w:szCs w:val="20"/>
        </w:rPr>
        <w:t xml:space="preserve"> мая </w:t>
      </w:r>
      <w:r w:rsidRPr="008A5B06">
        <w:rPr>
          <w:rStyle w:val="0pt"/>
          <w:rFonts w:ascii="Arial" w:hAnsi="Arial" w:cs="Arial"/>
          <w:color w:val="000000"/>
          <w:sz w:val="20"/>
          <w:szCs w:val="20"/>
        </w:rPr>
        <w:t xml:space="preserve"> 2019 г.  № </w:t>
      </w:r>
      <w:r w:rsidR="00183AB0" w:rsidRPr="008A5B06">
        <w:rPr>
          <w:rStyle w:val="0pt"/>
          <w:rFonts w:ascii="Arial" w:hAnsi="Arial" w:cs="Arial"/>
          <w:color w:val="000000"/>
          <w:sz w:val="20"/>
          <w:szCs w:val="20"/>
        </w:rPr>
        <w:t>4-7</w:t>
      </w:r>
    </w:p>
    <w:p w14:paraId="5571905A" w14:textId="77777777" w:rsidR="00584E53" w:rsidRPr="008A5B06" w:rsidRDefault="00584E53" w:rsidP="00183AB0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00BBB0F4" w14:textId="77777777" w:rsidR="00837647" w:rsidRPr="008A5B06" w:rsidRDefault="00837647" w:rsidP="00E566F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B803577" w14:textId="77777777" w:rsidR="00584E53" w:rsidRPr="008A5B06" w:rsidRDefault="00584E53" w:rsidP="00E566F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408FF23E" w14:textId="77777777" w:rsidR="0073387A" w:rsidRPr="008A5B06" w:rsidRDefault="0073387A" w:rsidP="00E566F8">
      <w:pPr>
        <w:pStyle w:val="a8"/>
        <w:shd w:val="clear" w:color="auto" w:fill="auto"/>
        <w:spacing w:line="240" w:lineRule="auto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 xml:space="preserve">Порядок формирования, </w:t>
      </w:r>
      <w:r w:rsidR="00F322B0" w:rsidRPr="008A5B06">
        <w:rPr>
          <w:rFonts w:ascii="Arial" w:hAnsi="Arial" w:cs="Arial"/>
          <w:b/>
          <w:sz w:val="24"/>
          <w:szCs w:val="24"/>
        </w:rPr>
        <w:t>ведения, ежегодного</w:t>
      </w:r>
      <w:r w:rsidRPr="008A5B06">
        <w:rPr>
          <w:rFonts w:ascii="Arial" w:hAnsi="Arial" w:cs="Arial"/>
          <w:b/>
          <w:sz w:val="24"/>
          <w:szCs w:val="24"/>
        </w:rPr>
        <w:t xml:space="preserve"> дополнения и опубликования перечня муниципального имущества </w:t>
      </w:r>
      <w:r w:rsidR="00217108" w:rsidRPr="008A5B06">
        <w:rPr>
          <w:rFonts w:ascii="Arial" w:hAnsi="Arial" w:cs="Arial"/>
          <w:b/>
          <w:sz w:val="24"/>
          <w:szCs w:val="24"/>
        </w:rPr>
        <w:t>м</w:t>
      </w:r>
      <w:r w:rsidR="00362BDB" w:rsidRPr="008A5B06">
        <w:rPr>
          <w:rFonts w:ascii="Arial" w:hAnsi="Arial" w:cs="Arial"/>
          <w:b/>
          <w:sz w:val="24"/>
          <w:szCs w:val="24"/>
        </w:rPr>
        <w:t>униципального образования «Нерюнгринский район»</w:t>
      </w:r>
      <w:r w:rsidRPr="008A5B06">
        <w:rPr>
          <w:rFonts w:ascii="Arial" w:hAnsi="Arial" w:cs="Arial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D4D1BEC" w14:textId="77777777" w:rsidR="0073387A" w:rsidRPr="008A5B06" w:rsidRDefault="0073387A" w:rsidP="00E566F8">
      <w:pPr>
        <w:pStyle w:val="a8"/>
        <w:shd w:val="clear" w:color="auto" w:fill="auto"/>
        <w:spacing w:line="240" w:lineRule="auto"/>
        <w:ind w:left="40"/>
        <w:jc w:val="center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4235200D" w14:textId="77777777" w:rsidR="00584E53" w:rsidRPr="008A5B06" w:rsidRDefault="00584E53" w:rsidP="00E566F8">
      <w:pPr>
        <w:pStyle w:val="a8"/>
        <w:shd w:val="clear" w:color="auto" w:fill="auto"/>
        <w:spacing w:line="240" w:lineRule="auto"/>
        <w:ind w:left="40"/>
        <w:jc w:val="center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1. Общие положения</w:t>
      </w:r>
    </w:p>
    <w:p w14:paraId="0B1B5B2F" w14:textId="77777777" w:rsidR="00AE6E98" w:rsidRPr="008A5B06" w:rsidRDefault="00AE6E98" w:rsidP="00E566F8">
      <w:pPr>
        <w:pStyle w:val="a8"/>
        <w:shd w:val="clear" w:color="auto" w:fill="auto"/>
        <w:spacing w:line="240" w:lineRule="auto"/>
        <w:ind w:left="40"/>
        <w:jc w:val="center"/>
        <w:rPr>
          <w:rFonts w:ascii="Arial" w:hAnsi="Arial" w:cs="Arial"/>
          <w:sz w:val="24"/>
          <w:szCs w:val="24"/>
        </w:rPr>
      </w:pPr>
    </w:p>
    <w:p w14:paraId="3385BFFD" w14:textId="77777777" w:rsidR="00584E53" w:rsidRPr="008A5B06" w:rsidRDefault="00584E53" w:rsidP="00E566F8">
      <w:pPr>
        <w:pStyle w:val="a8"/>
        <w:shd w:val="clear" w:color="auto" w:fill="auto"/>
        <w:tabs>
          <w:tab w:val="right" w:pos="3573"/>
          <w:tab w:val="right" w:pos="4571"/>
          <w:tab w:val="center" w:pos="6309"/>
          <w:tab w:val="right" w:pos="9024"/>
        </w:tabs>
        <w:spacing w:line="240" w:lineRule="auto"/>
        <w:ind w:left="40" w:right="80" w:firstLine="52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Настоящий Порядок определяет правила формирования, ведения, ежегодного</w:t>
      </w:r>
      <w:r w:rsidR="0073387A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дополнения</w:t>
      </w:r>
      <w:r w:rsidR="00AE6E9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 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73387A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AE6E9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73387A" w:rsidRPr="008A5B06">
        <w:rPr>
          <w:rStyle w:val="0pt"/>
          <w:rFonts w:ascii="Arial" w:hAnsi="Arial" w:cs="Arial"/>
          <w:color w:val="000000"/>
          <w:sz w:val="24"/>
          <w:szCs w:val="24"/>
        </w:rPr>
        <w:t>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публикования</w:t>
      </w:r>
      <w:r w:rsidR="00AE6E9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Перечня</w:t>
      </w:r>
      <w:r w:rsidR="00E566F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AE6E9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E566F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AE6E9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E566F8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имущества </w:t>
      </w:r>
      <w:r w:rsidR="00217108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м</w:t>
      </w:r>
      <w:r w:rsidR="00362BDB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униципального образования «Нерюнгринский район»</w:t>
      </w:r>
      <w:r w:rsidRPr="008A5B06">
        <w:rPr>
          <w:rStyle w:val="a9"/>
          <w:rFonts w:ascii="Arial" w:hAnsi="Arial" w:cs="Arial"/>
          <w:color w:val="000000"/>
          <w:sz w:val="24"/>
          <w:szCs w:val="24"/>
        </w:rPr>
        <w:t>,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14:paraId="2D23234E" w14:textId="77777777" w:rsidR="00F652B9" w:rsidRPr="008A5B06" w:rsidRDefault="00F652B9" w:rsidP="00F652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0E2B5F" w14:textId="77777777" w:rsidR="00F652B9" w:rsidRPr="008A5B06" w:rsidRDefault="00E566F8" w:rsidP="00F652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 xml:space="preserve">2. </w:t>
      </w:r>
      <w:r w:rsidR="00584E53" w:rsidRPr="008A5B06">
        <w:rPr>
          <w:rFonts w:ascii="Arial" w:hAnsi="Arial" w:cs="Arial"/>
          <w:sz w:val="24"/>
          <w:szCs w:val="24"/>
        </w:rPr>
        <w:t xml:space="preserve">Цели создания и основные принципы формирования, </w:t>
      </w:r>
    </w:p>
    <w:p w14:paraId="12A2B2A8" w14:textId="77777777" w:rsidR="00584E53" w:rsidRPr="008A5B06" w:rsidRDefault="00584E53" w:rsidP="00F652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14:paraId="06AC9407" w14:textId="77777777" w:rsidR="00F652B9" w:rsidRPr="008A5B06" w:rsidRDefault="00F652B9" w:rsidP="00F652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B77E7A" w14:textId="77777777" w:rsidR="00584E53" w:rsidRPr="008A5B06" w:rsidRDefault="00584E53" w:rsidP="00F652B9">
      <w:pPr>
        <w:pStyle w:val="a8"/>
        <w:numPr>
          <w:ilvl w:val="1"/>
          <w:numId w:val="3"/>
        </w:numPr>
        <w:shd w:val="clear" w:color="auto" w:fill="auto"/>
        <w:tabs>
          <w:tab w:val="left" w:pos="1237"/>
          <w:tab w:val="left" w:leader="underscore" w:pos="88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В Перечне содержатся сведения о </w:t>
      </w:r>
      <w:r w:rsidR="00F652B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муниципальном </w:t>
      </w:r>
      <w:r w:rsidR="00F652B9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имуществе </w:t>
      </w:r>
      <w:r w:rsidR="00217108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м</w:t>
      </w:r>
      <w:r w:rsidR="00362BDB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униципального образования «Нерюнгринский район»</w:t>
      </w:r>
      <w:r w:rsidRPr="008A5B06">
        <w:rPr>
          <w:rStyle w:val="a9"/>
          <w:rFonts w:ascii="Arial" w:hAnsi="Arial" w:cs="Arial"/>
          <w:color w:val="000000"/>
          <w:sz w:val="24"/>
          <w:szCs w:val="24"/>
        </w:rPr>
        <w:t>,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0B7BCF10" w14:textId="77777777" w:rsidR="00584E53" w:rsidRPr="008A5B06" w:rsidRDefault="00584E53" w:rsidP="00F652B9">
      <w:pPr>
        <w:pStyle w:val="a8"/>
        <w:numPr>
          <w:ilvl w:val="1"/>
          <w:numId w:val="3"/>
        </w:numPr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Формирование Перечня осуществляется в целях:</w:t>
      </w:r>
    </w:p>
    <w:p w14:paraId="27C349E4" w14:textId="77777777" w:rsidR="00584E53" w:rsidRPr="008A5B06" w:rsidRDefault="00C14F17" w:rsidP="00F652B9">
      <w:pPr>
        <w:pStyle w:val="a8"/>
        <w:numPr>
          <w:ilvl w:val="2"/>
          <w:numId w:val="3"/>
        </w:numPr>
        <w:shd w:val="clear" w:color="auto" w:fill="auto"/>
        <w:tabs>
          <w:tab w:val="left" w:pos="1586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о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беспечения доступности информации об имуществе, включенном в Перечень, для субъектов малого и среднего предпринимательства и орган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изаций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lastRenderedPageBreak/>
        <w:t>инфраструктуры поддержки;</w:t>
      </w:r>
    </w:p>
    <w:p w14:paraId="09F688B2" w14:textId="77777777" w:rsidR="00584E53" w:rsidRPr="008A5B06" w:rsidRDefault="00C14F17" w:rsidP="00F652B9">
      <w:pPr>
        <w:pStyle w:val="a8"/>
        <w:numPr>
          <w:ilvl w:val="2"/>
          <w:numId w:val="3"/>
        </w:numPr>
        <w:shd w:val="clear" w:color="auto" w:fill="auto"/>
        <w:tabs>
          <w:tab w:val="left" w:pos="1586"/>
          <w:tab w:val="left" w:leader="underscore" w:pos="4508"/>
        </w:tabs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редоставления имущества, принадлежащего на праве</w:t>
      </w:r>
      <w:r w:rsidR="00F652B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F652B9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собственности </w:t>
      </w:r>
      <w:r w:rsidR="00217108" w:rsidRPr="008A5B06">
        <w:rPr>
          <w:rStyle w:val="21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униципальному образованию «Нерюнгринский район»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возмездно</w:t>
      </w:r>
      <w:proofErr w:type="spellEnd"/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, безвозмездно и по льготным ставкам арендной платы) субъектам малого и среднего предпринимательства и организациям инфраструктуры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поддержки;</w:t>
      </w:r>
    </w:p>
    <w:p w14:paraId="51E6D879" w14:textId="77777777" w:rsidR="00584E53" w:rsidRPr="008A5B06" w:rsidRDefault="00584E53" w:rsidP="004148A1">
      <w:pPr>
        <w:pStyle w:val="a8"/>
        <w:shd w:val="clear" w:color="auto" w:fill="auto"/>
        <w:tabs>
          <w:tab w:val="left" w:leader="underscore" w:pos="7909"/>
        </w:tabs>
        <w:spacing w:line="240" w:lineRule="auto"/>
        <w:ind w:left="20" w:firstLine="66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2.2.3.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р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еализации полномочий </w:t>
      </w:r>
      <w:r w:rsidR="00217108" w:rsidRPr="008A5B06">
        <w:rPr>
          <w:rStyle w:val="0pt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униципального образования «Нерюнгринский район»</w:t>
      </w:r>
      <w:r w:rsidRPr="008A5B06">
        <w:rPr>
          <w:rStyle w:val="21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в сфере оказания имущественной поддержки субъектам малого</w:t>
      </w:r>
      <w:r w:rsidR="00C14F17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 и среднего предпринимательства;</w:t>
      </w:r>
    </w:p>
    <w:p w14:paraId="200B828F" w14:textId="77777777" w:rsidR="00584E53" w:rsidRPr="008A5B06" w:rsidRDefault="00F652B9" w:rsidP="00F6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 xml:space="preserve">2.2.4. </w:t>
      </w:r>
      <w:r w:rsidR="00C14F17" w:rsidRPr="008A5B06">
        <w:rPr>
          <w:rFonts w:ascii="Arial" w:hAnsi="Arial" w:cs="Arial"/>
          <w:sz w:val="24"/>
          <w:szCs w:val="24"/>
        </w:rPr>
        <w:t>п</w:t>
      </w:r>
      <w:r w:rsidR="00584E53" w:rsidRPr="008A5B06">
        <w:rPr>
          <w:rFonts w:ascii="Arial" w:hAnsi="Arial" w:cs="Arial"/>
          <w:sz w:val="24"/>
          <w:szCs w:val="24"/>
        </w:rPr>
        <w:t>овышения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584E53" w:rsidRPr="008A5B06">
        <w:rPr>
          <w:rFonts w:ascii="Arial" w:hAnsi="Arial" w:cs="Arial"/>
          <w:sz w:val="24"/>
          <w:szCs w:val="24"/>
        </w:rPr>
        <w:t>эффективности</w:t>
      </w:r>
      <w:r w:rsidR="00584E53" w:rsidRPr="008A5B06">
        <w:rPr>
          <w:rFonts w:ascii="Arial" w:hAnsi="Arial" w:cs="Arial"/>
          <w:sz w:val="24"/>
          <w:szCs w:val="24"/>
        </w:rPr>
        <w:tab/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584E53" w:rsidRPr="008A5B06">
        <w:rPr>
          <w:rFonts w:ascii="Arial" w:hAnsi="Arial" w:cs="Arial"/>
          <w:sz w:val="24"/>
          <w:szCs w:val="24"/>
        </w:rPr>
        <w:t>управления</w:t>
      </w:r>
      <w:r w:rsidRPr="008A5B06">
        <w:rPr>
          <w:rFonts w:ascii="Arial" w:hAnsi="Arial" w:cs="Arial"/>
          <w:sz w:val="24"/>
          <w:szCs w:val="24"/>
        </w:rPr>
        <w:t xml:space="preserve"> муниципальным </w:t>
      </w:r>
      <w:r w:rsidR="00584E53" w:rsidRPr="008A5B06">
        <w:rPr>
          <w:rFonts w:ascii="Arial" w:hAnsi="Arial" w:cs="Arial"/>
          <w:sz w:val="24"/>
          <w:szCs w:val="24"/>
        </w:rPr>
        <w:t>имуществом, находящимся в собственности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217108" w:rsidRPr="008A5B06">
        <w:rPr>
          <w:rFonts w:ascii="Arial" w:hAnsi="Arial" w:cs="Arial"/>
          <w:sz w:val="24"/>
          <w:szCs w:val="24"/>
        </w:rPr>
        <w:t>м</w:t>
      </w:r>
      <w:r w:rsidR="00362BDB" w:rsidRPr="008A5B06">
        <w:rPr>
          <w:rFonts w:ascii="Arial" w:hAnsi="Arial" w:cs="Arial"/>
          <w:sz w:val="24"/>
          <w:szCs w:val="24"/>
        </w:rPr>
        <w:t>униципального образования «Нерюнгринский район»</w:t>
      </w:r>
      <w:r w:rsidR="004148A1" w:rsidRPr="008A5B06">
        <w:rPr>
          <w:rFonts w:ascii="Arial" w:hAnsi="Arial" w:cs="Arial"/>
          <w:sz w:val="24"/>
          <w:szCs w:val="24"/>
        </w:rPr>
        <w:t>,</w:t>
      </w:r>
      <w:r w:rsidR="00584E53" w:rsidRPr="008A5B06">
        <w:rPr>
          <w:rFonts w:ascii="Arial" w:hAnsi="Arial" w:cs="Arial"/>
          <w:sz w:val="24"/>
          <w:szCs w:val="24"/>
        </w:rPr>
        <w:t xml:space="preserve"> стимулирования развития малого и среднего предпринимательства на территории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217108" w:rsidRPr="008A5B06">
        <w:rPr>
          <w:rFonts w:ascii="Arial" w:hAnsi="Arial" w:cs="Arial"/>
          <w:sz w:val="24"/>
          <w:szCs w:val="24"/>
        </w:rPr>
        <w:t>м</w:t>
      </w:r>
      <w:r w:rsidR="00362BDB" w:rsidRPr="008A5B06">
        <w:rPr>
          <w:rFonts w:ascii="Arial" w:hAnsi="Arial" w:cs="Arial"/>
          <w:sz w:val="24"/>
          <w:szCs w:val="24"/>
        </w:rPr>
        <w:t>униципального образования «Нерюнгринский район»</w:t>
      </w:r>
      <w:r w:rsidR="00584E53" w:rsidRPr="008A5B06">
        <w:rPr>
          <w:rFonts w:ascii="Arial" w:hAnsi="Arial" w:cs="Arial"/>
          <w:sz w:val="24"/>
          <w:szCs w:val="24"/>
        </w:rPr>
        <w:t>.</w:t>
      </w:r>
    </w:p>
    <w:p w14:paraId="749C714D" w14:textId="77777777" w:rsidR="00584E53" w:rsidRPr="008A5B06" w:rsidRDefault="00584E53" w:rsidP="00F652B9">
      <w:pPr>
        <w:pStyle w:val="a8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Формирование и ведение Перечня основывается на следующих основных принципах:</w:t>
      </w:r>
    </w:p>
    <w:p w14:paraId="30B39082" w14:textId="77777777" w:rsidR="00584E53" w:rsidRPr="008A5B06" w:rsidRDefault="00C14F17" w:rsidP="00E566F8">
      <w:pPr>
        <w:pStyle w:val="a8"/>
        <w:numPr>
          <w:ilvl w:val="0"/>
          <w:numId w:val="5"/>
        </w:numPr>
        <w:shd w:val="clear" w:color="auto" w:fill="auto"/>
        <w:tabs>
          <w:tab w:val="left" w:pos="1326"/>
        </w:tabs>
        <w:spacing w:line="240" w:lineRule="auto"/>
        <w:ind w:left="20" w:right="40" w:firstLine="66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д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остоверност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данных об имуществе, включаемом в Перечень, и </w:t>
      </w:r>
      <w:r w:rsidR="00584E53" w:rsidRPr="008A5B06">
        <w:rPr>
          <w:rFonts w:ascii="Arial" w:hAnsi="Arial" w:cs="Arial"/>
          <w:color w:val="000000"/>
          <w:sz w:val="24"/>
          <w:szCs w:val="24"/>
        </w:rPr>
        <w:t>поддержани</w:t>
      </w:r>
      <w:r w:rsidRPr="008A5B06">
        <w:rPr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актуальности информации об имуществе, включенном в Перечень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;</w:t>
      </w:r>
    </w:p>
    <w:p w14:paraId="73BB96AD" w14:textId="77777777" w:rsidR="00584E53" w:rsidRPr="008A5B06" w:rsidRDefault="00C14F17" w:rsidP="000616EF">
      <w:pPr>
        <w:pStyle w:val="a8"/>
        <w:numPr>
          <w:ilvl w:val="0"/>
          <w:numId w:val="6"/>
        </w:numPr>
        <w:shd w:val="clear" w:color="auto" w:fill="auto"/>
        <w:tabs>
          <w:tab w:val="left" w:pos="1422"/>
          <w:tab w:val="left" w:leader="underscore" w:pos="5824"/>
        </w:tabs>
        <w:spacing w:line="240" w:lineRule="auto"/>
        <w:ind w:left="40" w:right="60" w:firstLine="680"/>
        <w:jc w:val="both"/>
        <w:rPr>
          <w:rFonts w:ascii="Arial" w:hAnsi="Arial" w:cs="Arial"/>
          <w:i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е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жегодн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ой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актуализаци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Перечня (до 1 ноября текущего года), осуществляем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ой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на основе предложений, в том числе внесенных по итогам</w:t>
      </w:r>
      <w:r w:rsidR="00F652B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заседаний </w:t>
      </w:r>
      <w:r w:rsidR="00462599" w:rsidRPr="008A5B06">
        <w:rPr>
          <w:rStyle w:val="0pt"/>
          <w:rFonts w:ascii="Arial" w:hAnsi="Arial" w:cs="Arial"/>
          <w:color w:val="000000"/>
          <w:sz w:val="24"/>
          <w:szCs w:val="24"/>
        </w:rPr>
        <w:t>Рабочей группы</w:t>
      </w:r>
      <w:r w:rsidR="00584E53" w:rsidRPr="008A5B06">
        <w:rPr>
          <w:rStyle w:val="21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84E53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по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взаимодействи</w:t>
      </w:r>
      <w:r w:rsidR="00462599" w:rsidRPr="008A5B06">
        <w:rPr>
          <w:rStyle w:val="0pt"/>
          <w:rFonts w:ascii="Arial" w:hAnsi="Arial" w:cs="Arial"/>
          <w:color w:val="000000"/>
          <w:sz w:val="24"/>
          <w:szCs w:val="24"/>
        </w:rPr>
        <w:t>ю</w:t>
      </w:r>
      <w:r w:rsidR="00F652B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исполнительных органов власти </w:t>
      </w:r>
      <w:r w:rsidR="00F652B9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Республики Саха (Якутия)</w:t>
      </w:r>
      <w:r w:rsidR="00584E53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 с </w:t>
      </w:r>
      <w:r w:rsidR="00462599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Управлением Федерального агентства по управлению государственным имуществом </w:t>
      </w:r>
      <w:r w:rsidR="00584E53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в </w:t>
      </w:r>
      <w:r w:rsidR="00F652B9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Республике Саха (Якутия)</w:t>
      </w:r>
      <w:r w:rsidR="00462599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,</w:t>
      </w:r>
      <w:r w:rsidR="00584E53" w:rsidRPr="008A5B06">
        <w:rPr>
          <w:rStyle w:val="0pt"/>
          <w:rFonts w:ascii="Arial" w:hAnsi="Arial" w:cs="Arial"/>
          <w:i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46259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462599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Республики Саха (Якутия) (далее Рабочей группы)</w:t>
      </w:r>
      <w:r w:rsidR="000616EF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, образованной распоряжением Правительства Республики Саха (Якутия)</w:t>
      </w:r>
      <w:r w:rsidR="000616EF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0616EF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 xml:space="preserve"> от 02.02.2018 № 93-р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;</w:t>
      </w:r>
    </w:p>
    <w:p w14:paraId="7E9067AD" w14:textId="77777777" w:rsidR="00584E53" w:rsidRPr="008A5B06" w:rsidRDefault="00C14F17" w:rsidP="00E566F8">
      <w:pPr>
        <w:pStyle w:val="a8"/>
        <w:numPr>
          <w:ilvl w:val="0"/>
          <w:numId w:val="6"/>
        </w:numPr>
        <w:shd w:val="clear" w:color="auto" w:fill="auto"/>
        <w:tabs>
          <w:tab w:val="left" w:pos="1768"/>
        </w:tabs>
        <w:spacing w:line="240" w:lineRule="auto"/>
        <w:ind w:left="40" w:right="60" w:firstLine="680"/>
        <w:jc w:val="both"/>
        <w:rPr>
          <w:rStyle w:val="0pt"/>
          <w:rFonts w:ascii="Arial" w:hAnsi="Arial" w:cs="Arial"/>
          <w:spacing w:val="-4"/>
          <w:sz w:val="24"/>
          <w:szCs w:val="24"/>
          <w:shd w:val="clear" w:color="auto" w:fill="auto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в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заимодействи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14:paraId="04E6495E" w14:textId="77777777" w:rsidR="004148A1" w:rsidRPr="008A5B06" w:rsidRDefault="004148A1" w:rsidP="004148A1">
      <w:pPr>
        <w:pStyle w:val="a8"/>
        <w:shd w:val="clear" w:color="auto" w:fill="auto"/>
        <w:tabs>
          <w:tab w:val="left" w:pos="1768"/>
        </w:tabs>
        <w:spacing w:line="240" w:lineRule="auto"/>
        <w:ind w:left="720" w:right="60"/>
        <w:jc w:val="both"/>
        <w:rPr>
          <w:rFonts w:ascii="Arial" w:hAnsi="Arial" w:cs="Arial"/>
          <w:sz w:val="24"/>
          <w:szCs w:val="24"/>
        </w:rPr>
      </w:pPr>
    </w:p>
    <w:p w14:paraId="119955D2" w14:textId="77777777" w:rsidR="004148A1" w:rsidRPr="008A5B06" w:rsidRDefault="00584E53" w:rsidP="004148A1">
      <w:pPr>
        <w:pStyle w:val="a8"/>
        <w:numPr>
          <w:ilvl w:val="0"/>
          <w:numId w:val="3"/>
        </w:numPr>
        <w:shd w:val="clear" w:color="auto" w:fill="auto"/>
        <w:tabs>
          <w:tab w:val="left" w:pos="309"/>
        </w:tabs>
        <w:spacing w:line="240" w:lineRule="auto"/>
        <w:jc w:val="center"/>
        <w:rPr>
          <w:rStyle w:val="0pt"/>
          <w:rFonts w:ascii="Arial" w:hAnsi="Arial" w:cs="Arial"/>
          <w:spacing w:val="-4"/>
          <w:sz w:val="24"/>
          <w:szCs w:val="24"/>
          <w:shd w:val="clear" w:color="auto" w:fill="auto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Формирование, ведение Перечня, внесение в него изменений, </w:t>
      </w:r>
    </w:p>
    <w:p w14:paraId="427E1562" w14:textId="77777777" w:rsidR="00584E53" w:rsidRPr="008A5B06" w:rsidRDefault="004148A1" w:rsidP="004148A1">
      <w:pPr>
        <w:pStyle w:val="a8"/>
        <w:shd w:val="clear" w:color="auto" w:fill="auto"/>
        <w:tabs>
          <w:tab w:val="left" w:pos="309"/>
        </w:tabs>
        <w:spacing w:line="240" w:lineRule="auto"/>
        <w:jc w:val="center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в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том числе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ежегодное дополнение Перечня</w:t>
      </w:r>
    </w:p>
    <w:p w14:paraId="7A071E00" w14:textId="77777777" w:rsidR="004148A1" w:rsidRPr="008A5B06" w:rsidRDefault="004148A1" w:rsidP="004148A1">
      <w:pPr>
        <w:pStyle w:val="a8"/>
        <w:shd w:val="clear" w:color="auto" w:fill="auto"/>
        <w:tabs>
          <w:tab w:val="left" w:pos="309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E16D830" w14:textId="77777777" w:rsidR="00584E53" w:rsidRPr="008A5B06" w:rsidRDefault="00584E53" w:rsidP="004148A1">
      <w:pPr>
        <w:pStyle w:val="a8"/>
        <w:numPr>
          <w:ilvl w:val="1"/>
          <w:numId w:val="3"/>
        </w:numPr>
        <w:shd w:val="clear" w:color="auto" w:fill="auto"/>
        <w:tabs>
          <w:tab w:val="left" w:pos="1344"/>
          <w:tab w:val="left" w:leader="underscore" w:pos="5574"/>
          <w:tab w:val="left" w:leader="underscore" w:pos="5824"/>
        </w:tabs>
        <w:spacing w:line="240" w:lineRule="auto"/>
        <w:ind w:lef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Перечень, изменения и ежегодное дополнение в него утверждаются</w:t>
      </w:r>
      <w:r w:rsidR="004148A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C14F17" w:rsidRPr="008A5B06">
        <w:rPr>
          <w:rStyle w:val="21"/>
          <w:rFonts w:ascii="Arial" w:hAnsi="Arial" w:cs="Arial"/>
          <w:color w:val="000000"/>
          <w:sz w:val="24"/>
          <w:szCs w:val="24"/>
        </w:rPr>
        <w:t>постановл</w:t>
      </w:r>
      <w:r w:rsidR="004148A1" w:rsidRPr="008A5B06">
        <w:rPr>
          <w:rStyle w:val="21"/>
          <w:rFonts w:ascii="Arial" w:hAnsi="Arial" w:cs="Arial"/>
          <w:color w:val="000000"/>
          <w:sz w:val="24"/>
          <w:szCs w:val="24"/>
        </w:rPr>
        <w:t>ением Нерюнгринской районной администрации</w:t>
      </w:r>
      <w:r w:rsidRPr="008A5B06">
        <w:rPr>
          <w:rStyle w:val="20pt"/>
          <w:rFonts w:ascii="Arial" w:hAnsi="Arial" w:cs="Arial"/>
          <w:color w:val="000000"/>
          <w:sz w:val="24"/>
          <w:szCs w:val="24"/>
        </w:rPr>
        <w:t>.</w:t>
      </w:r>
    </w:p>
    <w:p w14:paraId="4D70A2BF" w14:textId="77777777" w:rsidR="00584E53" w:rsidRPr="008A5B06" w:rsidRDefault="00584E53" w:rsidP="004148A1">
      <w:pPr>
        <w:pStyle w:val="a8"/>
        <w:numPr>
          <w:ilvl w:val="1"/>
          <w:numId w:val="3"/>
        </w:numPr>
        <w:shd w:val="clear" w:color="auto" w:fill="auto"/>
        <w:tabs>
          <w:tab w:val="left" w:pos="1344"/>
          <w:tab w:val="left" w:pos="2179"/>
          <w:tab w:val="left" w:leader="underscore" w:pos="3009"/>
          <w:tab w:val="center" w:pos="4992"/>
          <w:tab w:val="left" w:leader="underscore" w:pos="5320"/>
          <w:tab w:val="left" w:pos="6228"/>
          <w:tab w:val="right" w:pos="9034"/>
        </w:tabs>
        <w:spacing w:line="240" w:lineRule="auto"/>
        <w:ind w:left="40"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Формирование</w:t>
      </w:r>
      <w:r w:rsidR="004148A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4148A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ведение</w:t>
      </w:r>
      <w:r w:rsidR="004148A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Перечня</w:t>
      </w:r>
      <w:r w:rsidR="004148A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21"/>
          <w:rFonts w:ascii="Arial" w:hAnsi="Arial" w:cs="Arial"/>
          <w:color w:val="000000"/>
          <w:sz w:val="24"/>
          <w:szCs w:val="24"/>
        </w:rPr>
        <w:t>осуществляется</w:t>
      </w:r>
      <w:r w:rsidR="004148A1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4148A1" w:rsidRPr="008A5B06">
        <w:rPr>
          <w:rFonts w:ascii="Arial" w:hAnsi="Arial" w:cs="Arial"/>
          <w:sz w:val="24"/>
          <w:szCs w:val="24"/>
        </w:rPr>
        <w:t>Комитетом земельных и имущественных отношений Нерюнгри</w:t>
      </w:r>
      <w:r w:rsidR="00B83014" w:rsidRPr="008A5B06">
        <w:rPr>
          <w:rFonts w:ascii="Arial" w:hAnsi="Arial" w:cs="Arial"/>
          <w:sz w:val="24"/>
          <w:szCs w:val="24"/>
        </w:rPr>
        <w:t>нс</w:t>
      </w:r>
      <w:r w:rsidR="004148A1" w:rsidRPr="008A5B06">
        <w:rPr>
          <w:rFonts w:ascii="Arial" w:hAnsi="Arial" w:cs="Arial"/>
          <w:sz w:val="24"/>
          <w:szCs w:val="24"/>
        </w:rPr>
        <w:t xml:space="preserve">кого района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(далее -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) в электронной форме, а также на бумажном носителе.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отвечает за достоверность содержащихся в Перечне сведений.</w:t>
      </w:r>
    </w:p>
    <w:p w14:paraId="75205638" w14:textId="77777777" w:rsidR="00584E53" w:rsidRPr="008A5B06" w:rsidRDefault="00584E53" w:rsidP="004148A1">
      <w:pPr>
        <w:pStyle w:val="a8"/>
        <w:numPr>
          <w:ilvl w:val="1"/>
          <w:numId w:val="3"/>
        </w:numPr>
        <w:shd w:val="clear" w:color="auto" w:fill="auto"/>
        <w:tabs>
          <w:tab w:val="left" w:pos="1344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14:paraId="7498A491" w14:textId="77777777" w:rsidR="00584E53" w:rsidRPr="008A5B06" w:rsidRDefault="00C14F17" w:rsidP="004148A1">
      <w:pPr>
        <w:pStyle w:val="a8"/>
        <w:numPr>
          <w:ilvl w:val="2"/>
          <w:numId w:val="3"/>
        </w:numPr>
        <w:shd w:val="clear" w:color="auto" w:fill="auto"/>
        <w:tabs>
          <w:tab w:val="left" w:pos="1344"/>
          <w:tab w:val="left" w:pos="1422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1EEE4331" w14:textId="77777777" w:rsidR="00584E53" w:rsidRPr="008A5B06" w:rsidRDefault="00C14F17" w:rsidP="004148A1">
      <w:pPr>
        <w:pStyle w:val="a8"/>
        <w:numPr>
          <w:ilvl w:val="2"/>
          <w:numId w:val="3"/>
        </w:numPr>
        <w:shd w:val="clear" w:color="auto" w:fill="auto"/>
        <w:tabs>
          <w:tab w:val="left" w:pos="1344"/>
          <w:tab w:val="left" w:pos="1422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в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14:paraId="359473A9" w14:textId="77777777" w:rsidR="00584E53" w:rsidRPr="008A5B06" w:rsidRDefault="00C14F17" w:rsidP="004148A1">
      <w:pPr>
        <w:pStyle w:val="a8"/>
        <w:numPr>
          <w:ilvl w:val="2"/>
          <w:numId w:val="3"/>
        </w:numPr>
        <w:shd w:val="clear" w:color="auto" w:fill="auto"/>
        <w:tabs>
          <w:tab w:val="left" w:pos="134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мущество не является объектом религиозного назначения;</w:t>
      </w:r>
    </w:p>
    <w:p w14:paraId="1B25F177" w14:textId="77777777" w:rsidR="00584E53" w:rsidRPr="008A5B06" w:rsidRDefault="00EA7207" w:rsidP="00EA7207">
      <w:pPr>
        <w:pStyle w:val="a8"/>
        <w:shd w:val="clear" w:color="auto" w:fill="auto"/>
        <w:tabs>
          <w:tab w:val="left" w:pos="1500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3.3.</w:t>
      </w:r>
      <w:r w:rsidR="003D04E7" w:rsidRPr="008A5B06">
        <w:rPr>
          <w:rStyle w:val="0pt"/>
          <w:rFonts w:ascii="Arial" w:hAnsi="Arial" w:cs="Arial"/>
          <w:color w:val="000000"/>
          <w:sz w:val="24"/>
          <w:szCs w:val="24"/>
        </w:rPr>
        <w:t>4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мущество не включено в действующий в текущем году и на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очередной период ак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т о планировании приватизации муниципального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имущества, принятый в соответствии с Федеральным законом от 21.12.2001 № 178-ФЗ «О приватизации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lastRenderedPageBreak/>
        <w:t>государственного и муниципального имущества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»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;</w:t>
      </w:r>
    </w:p>
    <w:p w14:paraId="19AD1842" w14:textId="77777777" w:rsidR="00584E53" w:rsidRPr="008A5B06" w:rsidRDefault="003D04E7" w:rsidP="003D04E7">
      <w:pPr>
        <w:pStyle w:val="a8"/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3.3.5.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м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ущество не признано аварийным и подлежащим сносу;</w:t>
      </w:r>
    </w:p>
    <w:p w14:paraId="20884E08" w14:textId="77777777" w:rsidR="00584E53" w:rsidRPr="008A5B06" w:rsidRDefault="003D04E7" w:rsidP="003D04E7">
      <w:pPr>
        <w:pStyle w:val="a8"/>
        <w:shd w:val="clear" w:color="auto" w:fill="auto"/>
        <w:tabs>
          <w:tab w:val="left" w:pos="1500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3.3.6.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28264945" w14:textId="77777777" w:rsidR="00584E53" w:rsidRPr="008A5B06" w:rsidRDefault="003D04E7" w:rsidP="003D04E7">
      <w:pPr>
        <w:pStyle w:val="a8"/>
        <w:shd w:val="clear" w:color="auto" w:fill="auto"/>
        <w:tabs>
          <w:tab w:val="left" w:pos="1500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3.3.7.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з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FD5B707" w14:textId="77777777" w:rsidR="00584E53" w:rsidRPr="008A5B06" w:rsidRDefault="003D04E7" w:rsidP="003D04E7">
      <w:pPr>
        <w:pStyle w:val="a8"/>
        <w:shd w:val="clear" w:color="auto" w:fill="auto"/>
        <w:tabs>
          <w:tab w:val="left" w:pos="1500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3.3.8.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з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емельный участок не относится к земельным участкам, предусмотренным подпунктами 1 - 10, 13 - 15, 18 и 19 пункта 8 статьи 39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.11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24DB7504" w14:textId="77777777" w:rsidR="00584E53" w:rsidRPr="008A5B06" w:rsidRDefault="003D04E7" w:rsidP="003D04E7">
      <w:pPr>
        <w:pStyle w:val="a8"/>
        <w:shd w:val="clear" w:color="auto" w:fill="auto"/>
        <w:tabs>
          <w:tab w:val="left" w:leader="underscore" w:pos="180"/>
          <w:tab w:val="left" w:leader="underscore" w:pos="1500"/>
          <w:tab w:val="left" w:pos="1560"/>
          <w:tab w:val="left" w:leader="underscore" w:pos="1668"/>
          <w:tab w:val="left" w:leader="underscore" w:pos="3847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3.3.9. </w:t>
      </w:r>
      <w:r w:rsidR="00B83014" w:rsidRPr="008A5B06">
        <w:rPr>
          <w:rStyle w:val="0pt"/>
          <w:rFonts w:ascii="Arial" w:hAnsi="Arial" w:cs="Arial"/>
          <w:color w:val="000000"/>
          <w:sz w:val="24"/>
          <w:szCs w:val="24"/>
        </w:rPr>
        <w:t>в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отношении имущества, закрепленного за</w:t>
      </w:r>
      <w:r w:rsidR="00EA7207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муниципальным</w:t>
      </w:r>
      <w:r w:rsidR="00EA7207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унитарным предприятием, </w:t>
      </w:r>
      <w:r w:rsidR="00584E53" w:rsidRPr="008A5B06">
        <w:rPr>
          <w:rStyle w:val="a9"/>
          <w:rFonts w:ascii="Arial" w:hAnsi="Arial" w:cs="Arial"/>
          <w:i w:val="0"/>
          <w:color w:val="000000"/>
          <w:sz w:val="24"/>
          <w:szCs w:val="24"/>
        </w:rPr>
        <w:t>муниципальным</w:t>
      </w:r>
      <w:r w:rsidR="00584E53" w:rsidRPr="008A5B06">
        <w:rPr>
          <w:rStyle w:val="0pt"/>
          <w:rFonts w:ascii="Arial" w:hAnsi="Arial" w:cs="Arial"/>
          <w:i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соглас</w:t>
      </w:r>
      <w:r w:rsidR="00F93032" w:rsidRPr="008A5B06">
        <w:rPr>
          <w:rStyle w:val="0pt"/>
          <w:rFonts w:ascii="Arial" w:hAnsi="Arial" w:cs="Arial"/>
          <w:color w:val="000000"/>
          <w:sz w:val="24"/>
          <w:szCs w:val="24"/>
        </w:rPr>
        <w:t>ованное</w:t>
      </w:r>
      <w:r w:rsidR="00EA7207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EA7207" w:rsidRPr="008A5B06">
        <w:rPr>
          <w:rStyle w:val="21"/>
          <w:rFonts w:ascii="Arial" w:hAnsi="Arial" w:cs="Arial"/>
          <w:color w:val="000000"/>
          <w:sz w:val="24"/>
          <w:szCs w:val="24"/>
        </w:rPr>
        <w:t>глав</w:t>
      </w:r>
      <w:r w:rsidR="00F93032" w:rsidRPr="008A5B06">
        <w:rPr>
          <w:rStyle w:val="21"/>
          <w:rFonts w:ascii="Arial" w:hAnsi="Arial" w:cs="Arial"/>
          <w:color w:val="000000"/>
          <w:sz w:val="24"/>
          <w:szCs w:val="24"/>
        </w:rPr>
        <w:t>ой</w:t>
      </w:r>
      <w:r w:rsidR="00EA7207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217108" w:rsidRPr="008A5B06">
        <w:rPr>
          <w:rStyle w:val="21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1"/>
          <w:rFonts w:ascii="Arial" w:hAnsi="Arial" w:cs="Arial"/>
          <w:color w:val="000000"/>
          <w:sz w:val="24"/>
          <w:szCs w:val="24"/>
        </w:rPr>
        <w:t>униципального образования «Нерюнгринский район»</w:t>
      </w:r>
      <w:r w:rsidR="00EA7207" w:rsidRPr="008A5B06">
        <w:rPr>
          <w:rStyle w:val="21"/>
          <w:rFonts w:ascii="Arial" w:hAnsi="Arial" w:cs="Arial"/>
          <w:color w:val="000000"/>
          <w:sz w:val="24"/>
          <w:szCs w:val="24"/>
        </w:rPr>
        <w:t>,</w:t>
      </w:r>
      <w:r w:rsidR="00584E53" w:rsidRPr="008A5B06">
        <w:rPr>
          <w:rStyle w:val="a9"/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уполномоченно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го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14:paraId="1224DC65" w14:textId="77777777" w:rsidR="00584E53" w:rsidRPr="008A5B06" w:rsidRDefault="003D04E7" w:rsidP="003D04E7">
      <w:pPr>
        <w:pStyle w:val="a8"/>
        <w:shd w:val="clear" w:color="auto" w:fill="auto"/>
        <w:tabs>
          <w:tab w:val="left" w:pos="1668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3.3.10. </w:t>
      </w:r>
      <w:r w:rsidR="00B83014"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="00584E53" w:rsidRPr="008A5B06">
        <w:rPr>
          <w:rFonts w:ascii="Arial" w:hAnsi="Arial" w:cs="Arial"/>
          <w:color w:val="000000"/>
          <w:sz w:val="24"/>
          <w:szCs w:val="24"/>
        </w:rPr>
        <w:t xml:space="preserve">более лет в соответствии с законодательством Российской Федерации не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допускается, а также не является частью неделимой вещи.</w:t>
      </w:r>
    </w:p>
    <w:p w14:paraId="2B27BC2D" w14:textId="77777777" w:rsidR="00584E53" w:rsidRPr="008A5B06" w:rsidRDefault="00584E53" w:rsidP="005625A5">
      <w:pPr>
        <w:pStyle w:val="a8"/>
        <w:shd w:val="clear" w:color="auto" w:fill="auto"/>
        <w:tabs>
          <w:tab w:val="left" w:pos="1196"/>
          <w:tab w:val="left" w:leader="underscore" w:pos="9046"/>
        </w:tabs>
        <w:spacing w:line="240" w:lineRule="auto"/>
        <w:ind w:firstLine="70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E1D4C" w:rsidRPr="008A5B06">
        <w:rPr>
          <w:rStyle w:val="0pt"/>
          <w:rFonts w:ascii="Arial" w:hAnsi="Arial" w:cs="Arial"/>
          <w:color w:val="000000"/>
          <w:sz w:val="24"/>
          <w:szCs w:val="24"/>
        </w:rPr>
        <w:t>4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14:paraId="2E6AC7A4" w14:textId="77777777" w:rsidR="00B83014" w:rsidRPr="008A5B06" w:rsidRDefault="00B83014" w:rsidP="005625A5">
      <w:pPr>
        <w:pStyle w:val="a8"/>
        <w:shd w:val="clear" w:color="auto" w:fill="auto"/>
        <w:tabs>
          <w:tab w:val="left" w:pos="1196"/>
          <w:tab w:val="left" w:leader="underscore" w:pos="9046"/>
        </w:tabs>
        <w:spacing w:line="240" w:lineRule="auto"/>
        <w:ind w:firstLine="70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Сформированный проект Перечня вносится на рассмотрение Координационного Совета по малому и среднему предпринимательству в муниципальном образовании «Нерюнгринский район» (далее Координационный Совет), созданном постановлением Нерюнгринской районной администрации от 22.06.2015 № 1082. </w:t>
      </w:r>
    </w:p>
    <w:p w14:paraId="5179A862" w14:textId="77777777" w:rsidR="00B83014" w:rsidRPr="008A5B06" w:rsidRDefault="00B83014" w:rsidP="005625A5">
      <w:pPr>
        <w:pStyle w:val="a8"/>
        <w:shd w:val="clear" w:color="auto" w:fill="auto"/>
        <w:tabs>
          <w:tab w:val="left" w:pos="1196"/>
          <w:tab w:val="left" w:leader="underscore" w:pos="904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Решение об утверждении Перечня принимается не ранее чем через 30 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календарных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дней со дня направления проекта Перечня в Координационный Совет. При поступлении в указанный срок предложений Координационного Совета и наличии разногласий с высказанной им позицией Уполномоченный орган проводит согласительное совещание, информацию о результатах которого рекомендуется размещать на информационных ресурсах, на которых размещен Перечень.</w:t>
      </w:r>
    </w:p>
    <w:p w14:paraId="433D8E38" w14:textId="77777777" w:rsidR="00584E53" w:rsidRPr="008A5B06" w:rsidRDefault="00584E53" w:rsidP="00462599">
      <w:pPr>
        <w:pStyle w:val="a8"/>
        <w:shd w:val="clear" w:color="auto" w:fill="auto"/>
        <w:tabs>
          <w:tab w:val="left" w:pos="1196"/>
        </w:tabs>
        <w:spacing w:line="240" w:lineRule="auto"/>
        <w:ind w:right="8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5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. Внесение сведений об имуществе в Перечень (в том числе ежегодное дополнение), а также исключение сведений об имуществе из Перечня</w:t>
      </w:r>
      <w:r w:rsidR="005625A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осуществляются правовым актом </w:t>
      </w:r>
      <w:r w:rsidR="005625A5" w:rsidRPr="008A5B06">
        <w:rPr>
          <w:rStyle w:val="21"/>
          <w:rFonts w:ascii="Arial" w:hAnsi="Arial" w:cs="Arial"/>
          <w:color w:val="000000"/>
          <w:sz w:val="24"/>
          <w:szCs w:val="24"/>
        </w:rPr>
        <w:t>Нерюнгринской районной администрации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ab/>
        <w:t xml:space="preserve"> по е</w:t>
      </w:r>
      <w:r w:rsidR="005625A5" w:rsidRPr="008A5B06">
        <w:rPr>
          <w:rStyle w:val="0pt"/>
          <w:rFonts w:ascii="Arial" w:hAnsi="Arial" w:cs="Arial"/>
          <w:color w:val="000000"/>
          <w:sz w:val="24"/>
          <w:szCs w:val="24"/>
        </w:rPr>
        <w:t>е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инициативе или на основании предложений </w:t>
      </w:r>
      <w:r w:rsidR="00462599" w:rsidRPr="008A5B06">
        <w:rPr>
          <w:rStyle w:val="0pt"/>
          <w:rFonts w:ascii="Arial" w:hAnsi="Arial" w:cs="Arial"/>
          <w:color w:val="000000"/>
          <w:sz w:val="24"/>
          <w:szCs w:val="24"/>
        </w:rPr>
        <w:t>Рабочей группы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, предложений балансодержателей, а также субъектов малого и среднего предпринимательства, </w:t>
      </w:r>
      <w:r w:rsidR="00F253BF" w:rsidRPr="008A5B06">
        <w:rPr>
          <w:rStyle w:val="0pt"/>
          <w:rFonts w:ascii="Arial" w:hAnsi="Arial" w:cs="Arial"/>
          <w:color w:val="000000"/>
          <w:sz w:val="24"/>
          <w:szCs w:val="24"/>
        </w:rPr>
        <w:t>Координационного совета по малому и среднему предпринимательству в муниципальном образовании «Нерюнгринский район», созданного постановлением Нерюнгринской районной администрации от 22.06.2015 № 1082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.</w:t>
      </w:r>
    </w:p>
    <w:p w14:paraId="2B85D349" w14:textId="77777777" w:rsidR="00584E53" w:rsidRPr="008A5B06" w:rsidRDefault="00584E53" w:rsidP="005625A5">
      <w:pPr>
        <w:pStyle w:val="a8"/>
        <w:shd w:val="clear" w:color="auto" w:fill="auto"/>
        <w:spacing w:line="240" w:lineRule="auto"/>
        <w:ind w:left="40" w:right="80" w:firstLine="68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 w:rsidR="005625A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внесения соответствующих изменений в реестр</w:t>
      </w:r>
      <w:r w:rsidR="005625A5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>мун</w:t>
      </w:r>
      <w:r w:rsidR="005625A5"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>ици</w:t>
      </w:r>
      <w:r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>пального</w:t>
      </w:r>
      <w:r w:rsidR="005625A5"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имущества</w:t>
      </w:r>
      <w:r w:rsidR="005625A5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 </w:t>
      </w:r>
      <w:r w:rsidR="00217108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 xml:space="preserve">униципального </w:t>
      </w:r>
      <w:r w:rsidR="00362BDB"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lastRenderedPageBreak/>
        <w:t>образования «Нерюнгринский район»</w:t>
      </w:r>
      <w:r w:rsidR="005625A5"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>.</w:t>
      </w:r>
    </w:p>
    <w:p w14:paraId="4807624C" w14:textId="77777777" w:rsidR="00584E53" w:rsidRPr="008A5B06" w:rsidRDefault="00584E53" w:rsidP="00E566F8">
      <w:pPr>
        <w:pStyle w:val="a8"/>
        <w:shd w:val="clear" w:color="auto" w:fill="auto"/>
        <w:tabs>
          <w:tab w:val="left" w:pos="1547"/>
        </w:tabs>
        <w:spacing w:line="240" w:lineRule="auto"/>
        <w:ind w:left="40" w:right="8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6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 Рассмотрение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предложений, поступивших от лиц, указанных в пункте 3.</w:t>
      </w:r>
      <w:r w:rsidR="003D04E7" w:rsidRPr="008A5B06">
        <w:rPr>
          <w:rStyle w:val="0pt"/>
          <w:rFonts w:ascii="Arial" w:hAnsi="Arial" w:cs="Arial"/>
          <w:color w:val="000000"/>
          <w:sz w:val="24"/>
          <w:szCs w:val="24"/>
        </w:rPr>
        <w:t>5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настоящего Порядка, осуществляется в течение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30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календарных дней со дня их поступления. По результатам рассмотрения указанных предложений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принимается одно из следующих решений:</w:t>
      </w:r>
    </w:p>
    <w:p w14:paraId="5E52E216" w14:textId="77777777" w:rsidR="00584E53" w:rsidRPr="008A5B06" w:rsidRDefault="00584E53" w:rsidP="00E566F8">
      <w:pPr>
        <w:pStyle w:val="a8"/>
        <w:shd w:val="clear" w:color="auto" w:fill="auto"/>
        <w:tabs>
          <w:tab w:val="left" w:pos="1433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6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.1.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14:paraId="2CB85616" w14:textId="77777777" w:rsidR="00584E53" w:rsidRPr="008A5B06" w:rsidRDefault="00584E53" w:rsidP="00E566F8">
      <w:pPr>
        <w:pStyle w:val="a8"/>
        <w:shd w:val="clear" w:color="auto" w:fill="auto"/>
        <w:tabs>
          <w:tab w:val="left" w:pos="1433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6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.2.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14:paraId="36CB59A4" w14:textId="77777777" w:rsidR="00584E53" w:rsidRPr="008A5B06" w:rsidRDefault="00584E53" w:rsidP="00E566F8">
      <w:pPr>
        <w:pStyle w:val="a8"/>
        <w:shd w:val="clear" w:color="auto" w:fill="auto"/>
        <w:tabs>
          <w:tab w:val="left" w:pos="1433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6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.3.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14:paraId="323AC5A4" w14:textId="77777777" w:rsidR="00584E53" w:rsidRPr="008A5B06" w:rsidRDefault="00584E53" w:rsidP="00E566F8">
      <w:pPr>
        <w:pStyle w:val="a8"/>
        <w:shd w:val="clear" w:color="auto" w:fill="auto"/>
        <w:tabs>
          <w:tab w:val="left" w:pos="1172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7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</w:p>
    <w:p w14:paraId="13BCEEFC" w14:textId="77777777" w:rsidR="00584E53" w:rsidRPr="008A5B06" w:rsidRDefault="00584E53" w:rsidP="00E566F8">
      <w:pPr>
        <w:pStyle w:val="a8"/>
        <w:shd w:val="clear" w:color="auto" w:fill="auto"/>
        <w:tabs>
          <w:tab w:val="left" w:pos="1433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7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.1.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мущество не соответствует критериям, установленным пунктом 3</w:t>
      </w:r>
      <w:r w:rsidR="003D04E7" w:rsidRPr="008A5B06">
        <w:rPr>
          <w:rStyle w:val="0pt"/>
          <w:rFonts w:ascii="Arial" w:hAnsi="Arial" w:cs="Arial"/>
          <w:color w:val="000000"/>
          <w:sz w:val="24"/>
          <w:szCs w:val="24"/>
        </w:rPr>
        <w:t>.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</w:t>
      </w:r>
      <w:r w:rsidR="005625A5" w:rsidRPr="008A5B06">
        <w:rPr>
          <w:rStyle w:val="0pt"/>
          <w:rFonts w:ascii="Arial" w:hAnsi="Arial" w:cs="Arial"/>
          <w:color w:val="000000"/>
          <w:sz w:val="24"/>
          <w:szCs w:val="24"/>
        </w:rPr>
        <w:t>.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настоящего Порядка;</w:t>
      </w:r>
    </w:p>
    <w:p w14:paraId="5228FB2F" w14:textId="77777777" w:rsidR="00584E53" w:rsidRPr="008A5B06" w:rsidRDefault="00584E53" w:rsidP="004E53B0">
      <w:pPr>
        <w:pStyle w:val="a8"/>
        <w:shd w:val="clear" w:color="auto" w:fill="auto"/>
        <w:tabs>
          <w:tab w:val="left" w:pos="1433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7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.2.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в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  <w:r w:rsidR="004E53B0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балансодержателя, </w:t>
      </w:r>
      <w:r w:rsidR="005625A5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главы </w:t>
      </w:r>
      <w:r w:rsidR="00217108" w:rsidRPr="008A5B06">
        <w:rPr>
          <w:rStyle w:val="21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1"/>
          <w:rFonts w:ascii="Arial" w:hAnsi="Arial" w:cs="Arial"/>
          <w:color w:val="000000"/>
          <w:sz w:val="24"/>
          <w:szCs w:val="24"/>
        </w:rPr>
        <w:t>униципального образования «Нерюнгринский район»</w:t>
      </w:r>
      <w:r w:rsidRPr="008A5B06">
        <w:rPr>
          <w:rStyle w:val="20pt"/>
          <w:rFonts w:ascii="Arial" w:hAnsi="Arial" w:cs="Arial"/>
          <w:color w:val="000000"/>
          <w:sz w:val="24"/>
          <w:szCs w:val="24"/>
        </w:rPr>
        <w:t>,</w:t>
      </w:r>
      <w:r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 уполномоченного на согласование сдело</w:t>
      </w:r>
      <w:r w:rsidR="00C14F17" w:rsidRPr="008A5B06">
        <w:rPr>
          <w:rStyle w:val="21"/>
          <w:rFonts w:ascii="Arial" w:hAnsi="Arial" w:cs="Arial"/>
          <w:color w:val="000000"/>
          <w:sz w:val="24"/>
          <w:szCs w:val="24"/>
        </w:rPr>
        <w:t>к с имуществом балансодержателя;</w:t>
      </w:r>
    </w:p>
    <w:p w14:paraId="0939186A" w14:textId="77777777" w:rsidR="00584E53" w:rsidRPr="008A5B06" w:rsidRDefault="00584E53" w:rsidP="00E566F8">
      <w:pPr>
        <w:pStyle w:val="a8"/>
        <w:shd w:val="clear" w:color="auto" w:fill="auto"/>
        <w:tabs>
          <w:tab w:val="left" w:pos="1788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7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.3.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тсутствуют индивидуально-определенные признаки движимого имущества, позволяющие заключить в отношении него договор аренды.</w:t>
      </w:r>
    </w:p>
    <w:p w14:paraId="6E6A41EB" w14:textId="77777777" w:rsidR="00584E53" w:rsidRPr="008A5B06" w:rsidRDefault="00584E53" w:rsidP="00362BDB">
      <w:pPr>
        <w:pStyle w:val="a8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4210D2" w:rsidRPr="008A5B06">
        <w:rPr>
          <w:rStyle w:val="0pt"/>
          <w:rFonts w:ascii="Arial" w:hAnsi="Arial" w:cs="Arial"/>
          <w:color w:val="000000"/>
          <w:sz w:val="24"/>
          <w:szCs w:val="24"/>
        </w:rPr>
        <w:t>8</w:t>
      </w:r>
      <w:r w:rsidR="004E1D4C" w:rsidRPr="008A5B06">
        <w:rPr>
          <w:rStyle w:val="0pt"/>
          <w:rFonts w:ascii="Arial" w:hAnsi="Arial" w:cs="Arial"/>
          <w:color w:val="000000"/>
          <w:sz w:val="24"/>
          <w:szCs w:val="24"/>
        </w:rPr>
        <w:t>.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вправе исключить сведения о</w:t>
      </w:r>
      <w:r w:rsidR="0070499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>муниципальном</w:t>
      </w:r>
      <w:r w:rsidR="00704991"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имуществе</w:t>
      </w:r>
      <w:r w:rsidR="00362BDB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 xml:space="preserve"> </w:t>
      </w:r>
      <w:r w:rsidR="00217108" w:rsidRPr="008A5B06">
        <w:rPr>
          <w:rStyle w:val="21"/>
          <w:rFonts w:ascii="Arial" w:hAnsi="Arial" w:cs="Arial"/>
          <w:iCs/>
          <w:color w:val="000000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iCs w:val="0"/>
          <w:color w:val="000000"/>
          <w:sz w:val="24"/>
          <w:szCs w:val="24"/>
        </w:rPr>
        <w:t>униципального образования «Нерюнгринский район»</w:t>
      </w:r>
      <w:r w:rsidR="00704991" w:rsidRPr="008A5B06">
        <w:rPr>
          <w:rStyle w:val="2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14:paraId="7D6FC309" w14:textId="77777777" w:rsidR="00584E53" w:rsidRPr="008A5B06" w:rsidRDefault="00584E53" w:rsidP="00E566F8">
      <w:pPr>
        <w:pStyle w:val="a8"/>
        <w:shd w:val="clear" w:color="auto" w:fill="auto"/>
        <w:spacing w:line="240" w:lineRule="auto"/>
        <w:ind w:left="20" w:right="40" w:firstLine="66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14:paraId="439A3B69" w14:textId="77777777" w:rsidR="00584E53" w:rsidRPr="008A5B06" w:rsidRDefault="00584E53" w:rsidP="00E566F8">
      <w:pPr>
        <w:pStyle w:val="a8"/>
        <w:shd w:val="clear" w:color="auto" w:fill="auto"/>
        <w:spacing w:line="240" w:lineRule="auto"/>
        <w:ind w:left="20" w:right="40" w:firstLine="66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</w:t>
      </w:r>
      <w:r w:rsidR="00217108" w:rsidRPr="008A5B06">
        <w:rPr>
          <w:rStyle w:val="0pt"/>
          <w:rFonts w:ascii="Arial" w:hAnsi="Arial" w:cs="Arial"/>
          <w:color w:val="000000"/>
          <w:sz w:val="24"/>
          <w:szCs w:val="24"/>
        </w:rPr>
        <w:t>З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«О защите конкуренции», Земельным кодексом Российской Федерации.</w:t>
      </w:r>
    </w:p>
    <w:p w14:paraId="0EE610D3" w14:textId="77777777" w:rsidR="00584E53" w:rsidRPr="008A5B06" w:rsidRDefault="00584E53" w:rsidP="00894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>3.</w:t>
      </w:r>
      <w:r w:rsidR="004E1D4C" w:rsidRPr="008A5B06">
        <w:rPr>
          <w:rFonts w:ascii="Arial" w:hAnsi="Arial" w:cs="Arial"/>
          <w:sz w:val="24"/>
          <w:szCs w:val="24"/>
        </w:rPr>
        <w:t>9</w:t>
      </w:r>
      <w:r w:rsidRPr="008A5B06">
        <w:rPr>
          <w:rFonts w:ascii="Arial" w:hAnsi="Arial" w:cs="Arial"/>
          <w:sz w:val="24"/>
          <w:szCs w:val="24"/>
        </w:rPr>
        <w:t>. Сведения</w:t>
      </w:r>
      <w:r w:rsidR="00894192" w:rsidRPr="008A5B06">
        <w:rPr>
          <w:rFonts w:ascii="Arial" w:hAnsi="Arial" w:cs="Arial"/>
          <w:sz w:val="24"/>
          <w:szCs w:val="24"/>
        </w:rPr>
        <w:t xml:space="preserve"> </w:t>
      </w:r>
      <w:r w:rsidRPr="008A5B06">
        <w:rPr>
          <w:rFonts w:ascii="Arial" w:hAnsi="Arial" w:cs="Arial"/>
          <w:sz w:val="24"/>
          <w:szCs w:val="24"/>
        </w:rPr>
        <w:t>о</w:t>
      </w:r>
      <w:r w:rsidR="00894192" w:rsidRPr="008A5B06">
        <w:rPr>
          <w:rFonts w:ascii="Arial" w:hAnsi="Arial" w:cs="Arial"/>
          <w:sz w:val="24"/>
          <w:szCs w:val="24"/>
        </w:rPr>
        <w:t xml:space="preserve"> </w:t>
      </w:r>
      <w:r w:rsidRPr="008A5B06">
        <w:rPr>
          <w:rFonts w:ascii="Arial" w:hAnsi="Arial" w:cs="Arial"/>
          <w:sz w:val="24"/>
          <w:szCs w:val="24"/>
        </w:rPr>
        <w:t>муниципальном</w:t>
      </w:r>
      <w:r w:rsidRPr="008A5B06">
        <w:rPr>
          <w:rFonts w:ascii="Arial" w:hAnsi="Arial" w:cs="Arial"/>
          <w:sz w:val="24"/>
          <w:szCs w:val="24"/>
        </w:rPr>
        <w:tab/>
        <w:t>имуществе</w:t>
      </w:r>
      <w:r w:rsidR="00704991" w:rsidRPr="008A5B06">
        <w:rPr>
          <w:rFonts w:ascii="Arial" w:hAnsi="Arial" w:cs="Arial"/>
          <w:sz w:val="24"/>
          <w:szCs w:val="24"/>
        </w:rPr>
        <w:t xml:space="preserve"> </w:t>
      </w:r>
      <w:r w:rsidR="00217108" w:rsidRPr="008A5B06">
        <w:rPr>
          <w:rFonts w:ascii="Arial" w:hAnsi="Arial" w:cs="Arial"/>
          <w:sz w:val="24"/>
          <w:szCs w:val="24"/>
        </w:rPr>
        <w:t>м</w:t>
      </w:r>
      <w:r w:rsidR="00362BDB" w:rsidRPr="008A5B06">
        <w:rPr>
          <w:rFonts w:ascii="Arial" w:hAnsi="Arial" w:cs="Arial"/>
          <w:sz w:val="24"/>
          <w:szCs w:val="24"/>
        </w:rPr>
        <w:t>униципального образования «Нерюнгринский район»</w:t>
      </w:r>
      <w:r w:rsidRPr="008A5B06">
        <w:rPr>
          <w:rFonts w:ascii="Arial" w:hAnsi="Arial" w:cs="Arial"/>
          <w:sz w:val="24"/>
          <w:szCs w:val="24"/>
        </w:rPr>
        <w:t xml:space="preserve"> подлежат исключению из Перечня, в следующих случаях:</w:t>
      </w:r>
    </w:p>
    <w:p w14:paraId="2B2034C9" w14:textId="77777777" w:rsidR="00584E53" w:rsidRPr="008A5B06" w:rsidRDefault="004E1D4C" w:rsidP="004E1D4C">
      <w:pPr>
        <w:pStyle w:val="a8"/>
        <w:shd w:val="clear" w:color="auto" w:fill="auto"/>
        <w:tabs>
          <w:tab w:val="left" w:pos="1536"/>
          <w:tab w:val="left" w:leader="underscore" w:pos="1780"/>
          <w:tab w:val="left" w:leader="underscore" w:pos="2559"/>
          <w:tab w:val="left" w:leader="underscore" w:pos="3006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3.9.1.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в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о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тношении имущества в установленном законодательством Российской Федерации порядке принято решение о его использовании для</w:t>
      </w:r>
      <w:r w:rsidR="0070499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муниципальных</w:t>
      </w:r>
      <w:r w:rsidR="00584E53" w:rsidRPr="008A5B06">
        <w:rPr>
          <w:rStyle w:val="21"/>
          <w:rFonts w:ascii="Arial" w:hAnsi="Arial" w:cs="Arial"/>
          <w:i/>
          <w:color w:val="000000"/>
          <w:sz w:val="24"/>
          <w:szCs w:val="24"/>
        </w:rPr>
        <w:t xml:space="preserve"> </w:t>
      </w:r>
      <w:r w:rsidR="00584E53" w:rsidRPr="008A5B06">
        <w:rPr>
          <w:rStyle w:val="21"/>
          <w:rFonts w:ascii="Arial" w:hAnsi="Arial" w:cs="Arial"/>
          <w:color w:val="000000"/>
          <w:sz w:val="24"/>
          <w:szCs w:val="24"/>
        </w:rPr>
        <w:t>нужд</w:t>
      </w:r>
      <w:r w:rsidR="00704991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217108" w:rsidRPr="008A5B06">
        <w:rPr>
          <w:rStyle w:val="21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униципального образования «Нерюнгринский район»</w:t>
      </w:r>
      <w:r w:rsidR="00584E53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.</w:t>
      </w:r>
      <w:r w:rsidR="00584E53" w:rsidRPr="008A5B06">
        <w:rPr>
          <w:rStyle w:val="21"/>
          <w:rFonts w:ascii="Arial" w:hAnsi="Arial" w:cs="Arial"/>
          <w:i/>
          <w:color w:val="000000"/>
          <w:sz w:val="24"/>
          <w:szCs w:val="24"/>
        </w:rPr>
        <w:t xml:space="preserve"> </w:t>
      </w:r>
      <w:r w:rsidR="00584E53" w:rsidRPr="008A5B06">
        <w:rPr>
          <w:rStyle w:val="21"/>
          <w:rFonts w:ascii="Arial" w:hAnsi="Arial" w:cs="Arial"/>
          <w:color w:val="000000"/>
          <w:sz w:val="24"/>
          <w:szCs w:val="24"/>
        </w:rPr>
        <w:t>В</w:t>
      </w:r>
      <w:r w:rsidR="00704991" w:rsidRPr="008A5B06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14:paraId="0D95DD76" w14:textId="77777777" w:rsidR="00584E53" w:rsidRPr="008A5B06" w:rsidRDefault="004E1D4C" w:rsidP="004E1D4C">
      <w:pPr>
        <w:pStyle w:val="a8"/>
        <w:shd w:val="clear" w:color="auto" w:fill="auto"/>
        <w:tabs>
          <w:tab w:val="left" w:pos="1536"/>
          <w:tab w:val="left" w:leader="underscore" w:pos="71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3.9.2.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п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раво собственности </w:t>
      </w:r>
      <w:r w:rsidR="00217108" w:rsidRPr="008A5B06">
        <w:rPr>
          <w:rStyle w:val="0pt"/>
          <w:rFonts w:ascii="Arial" w:hAnsi="Arial" w:cs="Arial"/>
          <w:color w:val="000000"/>
          <w:sz w:val="24"/>
          <w:szCs w:val="24"/>
        </w:rPr>
        <w:t>м</w:t>
      </w:r>
      <w:r w:rsidR="00362BDB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>униципального образования «Нерюнгринский район»</w:t>
      </w:r>
      <w:r w:rsidR="00704991" w:rsidRPr="008A5B06">
        <w:rPr>
          <w:rStyle w:val="20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на имущество прекращено по решению суда или в ином установленном законом порядке;</w:t>
      </w:r>
    </w:p>
    <w:p w14:paraId="495DB48F" w14:textId="77777777" w:rsidR="00584E53" w:rsidRPr="008A5B06" w:rsidRDefault="004E1D4C" w:rsidP="004E1D4C">
      <w:pPr>
        <w:pStyle w:val="a8"/>
        <w:shd w:val="clear" w:color="auto" w:fill="auto"/>
        <w:tabs>
          <w:tab w:val="left" w:pos="1536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3.9.3.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п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рекращение существования имущества в результате его гибели или уничтожения;</w:t>
      </w:r>
    </w:p>
    <w:p w14:paraId="2AE4B0BC" w14:textId="77777777" w:rsidR="00584E53" w:rsidRPr="008A5B06" w:rsidRDefault="004E1D4C" w:rsidP="004E1D4C">
      <w:pPr>
        <w:pStyle w:val="a8"/>
        <w:shd w:val="clear" w:color="auto" w:fill="auto"/>
        <w:tabs>
          <w:tab w:val="left" w:pos="1560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3.9.4.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14:paraId="225CED85" w14:textId="77777777" w:rsidR="00584E53" w:rsidRPr="008A5B06" w:rsidRDefault="004E1D4C" w:rsidP="004E1D4C">
      <w:pPr>
        <w:pStyle w:val="a8"/>
        <w:shd w:val="clear" w:color="auto" w:fill="auto"/>
        <w:tabs>
          <w:tab w:val="left" w:pos="1536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lastRenderedPageBreak/>
        <w:t xml:space="preserve">3.9.5. </w:t>
      </w:r>
      <w:r w:rsidR="00C14F17" w:rsidRPr="008A5B06">
        <w:rPr>
          <w:rStyle w:val="0pt"/>
          <w:rFonts w:ascii="Arial" w:hAnsi="Arial" w:cs="Arial"/>
          <w:color w:val="000000"/>
          <w:sz w:val="24"/>
          <w:szCs w:val="24"/>
        </w:rPr>
        <w:t>и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>3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9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>.3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Федерации.</w:t>
      </w:r>
    </w:p>
    <w:p w14:paraId="6210DD42" w14:textId="77777777" w:rsidR="00A62249" w:rsidRPr="008A5B06" w:rsidRDefault="004E1D4C" w:rsidP="004E1D4C">
      <w:pPr>
        <w:pStyle w:val="a8"/>
        <w:shd w:val="clear" w:color="auto" w:fill="auto"/>
        <w:tabs>
          <w:tab w:val="left" w:pos="1536"/>
          <w:tab w:val="left" w:leader="underscore" w:pos="4678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3.10.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. </w:t>
      </w:r>
    </w:p>
    <w:p w14:paraId="3C0513EE" w14:textId="77777777" w:rsidR="00584E53" w:rsidRPr="008A5B06" w:rsidRDefault="004E1D4C" w:rsidP="004E1D4C">
      <w:pPr>
        <w:pStyle w:val="a8"/>
        <w:shd w:val="clear" w:color="auto" w:fill="auto"/>
        <w:tabs>
          <w:tab w:val="left" w:pos="1536"/>
        </w:tabs>
        <w:spacing w:line="240" w:lineRule="auto"/>
        <w:ind w:right="40" w:firstLine="709"/>
        <w:jc w:val="both"/>
        <w:rPr>
          <w:rStyle w:val="0pt"/>
          <w:rFonts w:ascii="Arial" w:hAnsi="Arial" w:cs="Arial"/>
          <w:spacing w:val="-4"/>
          <w:sz w:val="24"/>
          <w:szCs w:val="24"/>
          <w:shd w:val="clear" w:color="auto" w:fill="auto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3.11.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 w:rsidR="00704991" w:rsidRPr="008A5B06">
        <w:rPr>
          <w:rStyle w:val="0pt"/>
          <w:rFonts w:ascii="Arial" w:hAnsi="Arial" w:cs="Arial"/>
          <w:color w:val="000000"/>
          <w:sz w:val="24"/>
          <w:szCs w:val="24"/>
        </w:rPr>
        <w:t>3.</w:t>
      </w:r>
      <w:r w:rsidR="003D04E7" w:rsidRPr="008A5B06">
        <w:rPr>
          <w:rStyle w:val="0pt"/>
          <w:rFonts w:ascii="Arial" w:hAnsi="Arial" w:cs="Arial"/>
          <w:color w:val="000000"/>
          <w:sz w:val="24"/>
          <w:szCs w:val="24"/>
        </w:rPr>
        <w:t>9</w:t>
      </w:r>
      <w:r w:rsidR="00704991" w:rsidRPr="008A5B06">
        <w:rPr>
          <w:rStyle w:val="0pt"/>
          <w:rFonts w:ascii="Arial" w:hAnsi="Arial" w:cs="Arial"/>
          <w:color w:val="000000"/>
          <w:sz w:val="24"/>
          <w:szCs w:val="24"/>
        </w:rPr>
        <w:t>.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настоящего порядка, за исключением пункта 3.</w:t>
      </w:r>
      <w:r w:rsidR="003D04E7" w:rsidRPr="008A5B06">
        <w:rPr>
          <w:rStyle w:val="0pt"/>
          <w:rFonts w:ascii="Arial" w:hAnsi="Arial" w:cs="Arial"/>
          <w:color w:val="000000"/>
          <w:sz w:val="24"/>
          <w:szCs w:val="24"/>
        </w:rPr>
        <w:t>9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.5.</w:t>
      </w:r>
    </w:p>
    <w:p w14:paraId="29DA5AF8" w14:textId="77777777" w:rsidR="00704991" w:rsidRPr="008A5B06" w:rsidRDefault="00704991" w:rsidP="00704991">
      <w:pPr>
        <w:pStyle w:val="a8"/>
        <w:shd w:val="clear" w:color="auto" w:fill="auto"/>
        <w:tabs>
          <w:tab w:val="left" w:pos="1536"/>
        </w:tabs>
        <w:spacing w:line="240" w:lineRule="auto"/>
        <w:ind w:left="660" w:right="40"/>
        <w:jc w:val="both"/>
        <w:rPr>
          <w:rFonts w:ascii="Arial" w:hAnsi="Arial" w:cs="Arial"/>
          <w:sz w:val="24"/>
          <w:szCs w:val="24"/>
        </w:rPr>
      </w:pPr>
    </w:p>
    <w:p w14:paraId="38E096D7" w14:textId="77777777" w:rsidR="00704991" w:rsidRPr="008A5B06" w:rsidRDefault="00704991" w:rsidP="00704991">
      <w:pPr>
        <w:pStyle w:val="a8"/>
        <w:shd w:val="clear" w:color="auto" w:fill="auto"/>
        <w:tabs>
          <w:tab w:val="left" w:pos="294"/>
        </w:tabs>
        <w:spacing w:line="240" w:lineRule="auto"/>
        <w:ind w:left="709"/>
        <w:jc w:val="center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4.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Опубликование Перечня и предоставление</w:t>
      </w:r>
    </w:p>
    <w:p w14:paraId="1B07792B" w14:textId="77777777" w:rsidR="00584E53" w:rsidRPr="008A5B06" w:rsidRDefault="00584E53" w:rsidP="00704991">
      <w:pPr>
        <w:pStyle w:val="a8"/>
        <w:shd w:val="clear" w:color="auto" w:fill="auto"/>
        <w:tabs>
          <w:tab w:val="left" w:pos="294"/>
        </w:tabs>
        <w:spacing w:line="240" w:lineRule="auto"/>
        <w:ind w:left="709"/>
        <w:jc w:val="center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сведений о включенном в него</w:t>
      </w:r>
      <w:r w:rsidR="00704991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имуществе</w:t>
      </w:r>
    </w:p>
    <w:p w14:paraId="08C02FE8" w14:textId="77777777" w:rsidR="00704991" w:rsidRPr="008A5B06" w:rsidRDefault="00704991" w:rsidP="00704991">
      <w:pPr>
        <w:pStyle w:val="a8"/>
        <w:shd w:val="clear" w:color="auto" w:fill="auto"/>
        <w:tabs>
          <w:tab w:val="left" w:pos="294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FFA7D1F" w14:textId="77777777" w:rsidR="00E566F8" w:rsidRPr="008A5B06" w:rsidRDefault="00704991" w:rsidP="00C0634F">
      <w:pPr>
        <w:pStyle w:val="a8"/>
        <w:shd w:val="clear" w:color="auto" w:fill="auto"/>
        <w:tabs>
          <w:tab w:val="left" w:pos="11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4.1. </w:t>
      </w:r>
      <w:r w:rsidR="00A62249" w:rsidRPr="008A5B06">
        <w:rPr>
          <w:rStyle w:val="0pt"/>
          <w:rFonts w:ascii="Arial" w:hAnsi="Arial" w:cs="Arial"/>
          <w:color w:val="000000"/>
          <w:sz w:val="24"/>
          <w:szCs w:val="24"/>
        </w:rPr>
        <w:t>КЗиИО</w:t>
      </w:r>
      <w:r w:rsidR="00C0634F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>одготавливает для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опубликовани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>я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Переч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>е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н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>ь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или и</w:t>
      </w:r>
      <w:r w:rsidR="00E566F8" w:rsidRPr="008A5B06">
        <w:rPr>
          <w:rStyle w:val="0pt"/>
          <w:rFonts w:ascii="Arial" w:hAnsi="Arial" w:cs="Arial"/>
          <w:color w:val="000000"/>
          <w:sz w:val="24"/>
          <w:szCs w:val="24"/>
        </w:rPr>
        <w:t>зменени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>я</w:t>
      </w:r>
      <w:r w:rsidR="00E566F8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 в Перечень в </w:t>
      </w:r>
      <w:r w:rsidR="00F367BD" w:rsidRPr="008A5B06">
        <w:rPr>
          <w:rStyle w:val="0pt"/>
          <w:rFonts w:ascii="Arial" w:hAnsi="Arial" w:cs="Arial"/>
          <w:color w:val="000000"/>
          <w:sz w:val="24"/>
          <w:szCs w:val="24"/>
        </w:rPr>
        <w:t>Бюллетене органов местного самоуправления Нерюнгрин</w:t>
      </w:r>
      <w:r w:rsidR="000D22C7" w:rsidRPr="008A5B06">
        <w:rPr>
          <w:rStyle w:val="0pt"/>
          <w:rFonts w:ascii="Arial" w:hAnsi="Arial" w:cs="Arial"/>
          <w:color w:val="000000"/>
          <w:sz w:val="24"/>
          <w:szCs w:val="24"/>
        </w:rPr>
        <w:t>с</w:t>
      </w:r>
      <w:r w:rsidR="00F367BD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кого района </w:t>
      </w:r>
      <w:r w:rsidR="00E566F8" w:rsidRPr="008A5B06">
        <w:rPr>
          <w:rFonts w:ascii="Arial" w:hAnsi="Arial" w:cs="Arial"/>
          <w:sz w:val="24"/>
          <w:szCs w:val="24"/>
        </w:rPr>
        <w:t>в течение 10 рабочих дней со дня их утверждения по форме согласно приложению № 2 к</w:t>
      </w:r>
      <w:r w:rsidR="005A69AE" w:rsidRPr="008A5B06">
        <w:rPr>
          <w:rFonts w:ascii="Arial" w:hAnsi="Arial" w:cs="Arial"/>
          <w:sz w:val="24"/>
          <w:szCs w:val="24"/>
        </w:rPr>
        <w:t xml:space="preserve"> данному постановлению</w:t>
      </w:r>
      <w:r w:rsidR="00E566F8" w:rsidRPr="008A5B06">
        <w:rPr>
          <w:rFonts w:ascii="Arial" w:hAnsi="Arial" w:cs="Arial"/>
          <w:sz w:val="24"/>
          <w:szCs w:val="24"/>
        </w:rPr>
        <w:t>;</w:t>
      </w:r>
    </w:p>
    <w:p w14:paraId="579EDDAF" w14:textId="77777777" w:rsidR="00E566F8" w:rsidRPr="008A5B06" w:rsidRDefault="00E566F8" w:rsidP="00C06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Fonts w:ascii="Arial" w:hAnsi="Arial" w:cs="Arial"/>
          <w:sz w:val="24"/>
          <w:szCs w:val="24"/>
        </w:rPr>
        <w:t xml:space="preserve">4.2. </w:t>
      </w:r>
      <w:r w:rsidR="00C0634F" w:rsidRPr="008A5B06">
        <w:rPr>
          <w:rFonts w:ascii="Arial" w:hAnsi="Arial" w:cs="Arial"/>
          <w:sz w:val="24"/>
          <w:szCs w:val="24"/>
        </w:rPr>
        <w:t>КЗиИО п</w:t>
      </w:r>
      <w:r w:rsidR="00894192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одготавливает для </w:t>
      </w:r>
      <w:r w:rsidRPr="008A5B06">
        <w:rPr>
          <w:rFonts w:ascii="Arial" w:hAnsi="Arial" w:cs="Arial"/>
          <w:sz w:val="24"/>
          <w:szCs w:val="24"/>
        </w:rPr>
        <w:t>размещени</w:t>
      </w:r>
      <w:r w:rsidR="00894192" w:rsidRPr="008A5B06">
        <w:rPr>
          <w:rFonts w:ascii="Arial" w:hAnsi="Arial" w:cs="Arial"/>
          <w:sz w:val="24"/>
          <w:szCs w:val="24"/>
        </w:rPr>
        <w:t>я</w:t>
      </w:r>
      <w:r w:rsidRPr="008A5B06">
        <w:rPr>
          <w:rFonts w:ascii="Arial" w:hAnsi="Arial" w:cs="Arial"/>
          <w:sz w:val="24"/>
          <w:szCs w:val="24"/>
        </w:rPr>
        <w:t xml:space="preserve"> Переч</w:t>
      </w:r>
      <w:r w:rsidR="00894192" w:rsidRPr="008A5B06">
        <w:rPr>
          <w:rFonts w:ascii="Arial" w:hAnsi="Arial" w:cs="Arial"/>
          <w:sz w:val="24"/>
          <w:szCs w:val="24"/>
        </w:rPr>
        <w:t>е</w:t>
      </w:r>
      <w:r w:rsidRPr="008A5B06">
        <w:rPr>
          <w:rFonts w:ascii="Arial" w:hAnsi="Arial" w:cs="Arial"/>
          <w:sz w:val="24"/>
          <w:szCs w:val="24"/>
        </w:rPr>
        <w:t>н</w:t>
      </w:r>
      <w:r w:rsidR="00894192" w:rsidRPr="008A5B06">
        <w:rPr>
          <w:rFonts w:ascii="Arial" w:hAnsi="Arial" w:cs="Arial"/>
          <w:sz w:val="24"/>
          <w:szCs w:val="24"/>
        </w:rPr>
        <w:t>ь</w:t>
      </w:r>
      <w:r w:rsidRPr="008A5B06">
        <w:rPr>
          <w:rFonts w:ascii="Arial" w:hAnsi="Arial" w:cs="Arial"/>
          <w:sz w:val="24"/>
          <w:szCs w:val="24"/>
        </w:rPr>
        <w:t xml:space="preserve"> </w:t>
      </w:r>
      <w:r w:rsidR="00F367BD" w:rsidRPr="008A5B06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8A5B06">
        <w:rPr>
          <w:rFonts w:ascii="Arial" w:hAnsi="Arial" w:cs="Arial"/>
          <w:sz w:val="24"/>
          <w:szCs w:val="24"/>
        </w:rPr>
        <w:t xml:space="preserve">на официальном сайте </w:t>
      </w:r>
      <w:r w:rsidR="00362BDB" w:rsidRPr="008A5B06">
        <w:rPr>
          <w:rFonts w:ascii="Arial" w:hAnsi="Arial" w:cs="Arial"/>
          <w:sz w:val="24"/>
          <w:szCs w:val="24"/>
        </w:rPr>
        <w:t>муниципального образования «Нерюнгринский район»</w:t>
      </w:r>
      <w:r w:rsidR="00F367BD" w:rsidRPr="008A5B06">
        <w:rPr>
          <w:rFonts w:ascii="Arial" w:hAnsi="Arial" w:cs="Arial"/>
          <w:sz w:val="24"/>
          <w:szCs w:val="24"/>
        </w:rPr>
        <w:t xml:space="preserve"> </w:t>
      </w:r>
      <w:r w:rsidRPr="008A5B06">
        <w:rPr>
          <w:rFonts w:ascii="Arial" w:hAnsi="Arial" w:cs="Arial"/>
          <w:sz w:val="24"/>
          <w:szCs w:val="24"/>
        </w:rPr>
        <w:t xml:space="preserve">в течение 3 рабочих дней со дня утверждения Перечня или изменений в Перечень по форме согласно приложению № 2 к </w:t>
      </w:r>
      <w:r w:rsidR="00F367BD" w:rsidRPr="008A5B06">
        <w:rPr>
          <w:rFonts w:ascii="Arial" w:hAnsi="Arial" w:cs="Arial"/>
          <w:sz w:val="24"/>
          <w:szCs w:val="24"/>
        </w:rPr>
        <w:t>данному постановлению</w:t>
      </w:r>
      <w:r w:rsidRPr="008A5B06">
        <w:rPr>
          <w:rFonts w:ascii="Arial" w:hAnsi="Arial" w:cs="Arial"/>
          <w:sz w:val="24"/>
          <w:szCs w:val="24"/>
        </w:rPr>
        <w:t>;</w:t>
      </w:r>
    </w:p>
    <w:p w14:paraId="04AB7119" w14:textId="77777777" w:rsidR="00584E53" w:rsidRPr="008A5B06" w:rsidRDefault="00E566F8" w:rsidP="00E566F8">
      <w:pPr>
        <w:pStyle w:val="a8"/>
        <w:shd w:val="clear" w:color="auto" w:fill="auto"/>
        <w:spacing w:line="240" w:lineRule="auto"/>
        <w:ind w:left="40" w:firstLine="68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4.3. </w:t>
      </w:r>
      <w:r w:rsidR="00C0634F" w:rsidRPr="008A5B06">
        <w:rPr>
          <w:rStyle w:val="0pt"/>
          <w:rFonts w:ascii="Arial" w:hAnsi="Arial" w:cs="Arial"/>
          <w:color w:val="000000"/>
          <w:sz w:val="24"/>
          <w:szCs w:val="24"/>
        </w:rPr>
        <w:t>КЗиИО п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</w:t>
      </w:r>
      <w:r w:rsidR="00117A04" w:rsidRPr="008A5B06">
        <w:rPr>
          <w:rStyle w:val="0pt"/>
          <w:rFonts w:ascii="Arial" w:hAnsi="Arial" w:cs="Arial"/>
          <w:color w:val="000000"/>
          <w:sz w:val="24"/>
          <w:szCs w:val="24"/>
        </w:rPr>
        <w:t>.04.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2016 № 264 </w:t>
      </w:r>
      <w:r w:rsidR="00584E53" w:rsidRPr="008A5B06">
        <w:rPr>
          <w:rStyle w:val="a9"/>
          <w:rFonts w:ascii="Arial" w:hAnsi="Arial" w:cs="Arial"/>
          <w:color w:val="000000"/>
          <w:sz w:val="24"/>
          <w:szCs w:val="24"/>
        </w:rPr>
        <w:t>«</w:t>
      </w:r>
      <w:r w:rsidR="00584E53" w:rsidRPr="008A5B06">
        <w:rPr>
          <w:rStyle w:val="a9"/>
          <w:rFonts w:ascii="Arial" w:hAnsi="Arial" w:cs="Arial"/>
          <w:i w:val="0"/>
          <w:color w:val="000000"/>
          <w:sz w:val="24"/>
          <w:szCs w:val="24"/>
        </w:rPr>
        <w:t>Об</w:t>
      </w:r>
      <w:r w:rsidR="00584E53" w:rsidRPr="008A5B06">
        <w:rPr>
          <w:rStyle w:val="0pt"/>
          <w:rFonts w:ascii="Arial" w:hAnsi="Arial" w:cs="Arial"/>
          <w:i/>
          <w:color w:val="000000"/>
          <w:sz w:val="24"/>
          <w:szCs w:val="24"/>
        </w:rPr>
        <w:t xml:space="preserve">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DE2EEC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от 24.07.2007 № 209-ФЗ </w:t>
      </w:r>
      <w:r w:rsidR="00584E53" w:rsidRPr="008A5B06">
        <w:rPr>
          <w:rStyle w:val="0pt"/>
          <w:rFonts w:ascii="Arial" w:hAnsi="Arial" w:cs="Arial"/>
          <w:color w:val="000000"/>
          <w:sz w:val="24"/>
          <w:szCs w:val="24"/>
        </w:rPr>
        <w:t>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401E7C7C" w14:textId="77777777" w:rsidR="00183AB0" w:rsidRPr="008A5B06" w:rsidRDefault="00183AB0" w:rsidP="00E566F8">
      <w:pPr>
        <w:pStyle w:val="a8"/>
        <w:shd w:val="clear" w:color="auto" w:fill="auto"/>
        <w:spacing w:line="240" w:lineRule="auto"/>
        <w:ind w:left="40" w:firstLine="68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C9A87EC" w14:textId="77777777" w:rsidR="00183AB0" w:rsidRPr="008A5B06" w:rsidRDefault="00183AB0" w:rsidP="00E566F8">
      <w:pPr>
        <w:pStyle w:val="a8"/>
        <w:shd w:val="clear" w:color="auto" w:fill="auto"/>
        <w:spacing w:line="240" w:lineRule="auto"/>
        <w:ind w:left="40" w:firstLine="68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7F5D51A1" w14:textId="77777777" w:rsidR="00183AB0" w:rsidRP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>Председатель Нерюнгринского районного</w:t>
      </w:r>
    </w:p>
    <w:p w14:paraId="3A119915" w14:textId="77777777" w:rsid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>Совета депутатов</w:t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  <w:t xml:space="preserve">                 </w:t>
      </w:r>
    </w:p>
    <w:p w14:paraId="502A7D64" w14:textId="77777777" w:rsidR="00183AB0" w:rsidRP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>В.В. Селин</w:t>
      </w:r>
    </w:p>
    <w:p w14:paraId="0919391A" w14:textId="77777777" w:rsidR="00183AB0" w:rsidRP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</w:p>
    <w:p w14:paraId="27B050C5" w14:textId="77777777" w:rsidR="00183AB0" w:rsidRP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</w:p>
    <w:p w14:paraId="3217637E" w14:textId="77777777" w:rsidR="00183AB0" w:rsidRP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</w:p>
    <w:p w14:paraId="4650AF04" w14:textId="77777777" w:rsid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  <w:proofErr w:type="spellStart"/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>И.о</w:t>
      </w:r>
      <w:proofErr w:type="spellEnd"/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>. главы района</w:t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</w: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ab/>
        <w:t xml:space="preserve">             </w:t>
      </w:r>
    </w:p>
    <w:p w14:paraId="205708EB" w14:textId="77777777" w:rsidR="00183AB0" w:rsidRPr="008A5B06" w:rsidRDefault="00183AB0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b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b/>
          <w:color w:val="000000"/>
          <w:sz w:val="24"/>
          <w:szCs w:val="24"/>
        </w:rPr>
        <w:t>А.В. Фирстов</w:t>
      </w:r>
    </w:p>
    <w:p w14:paraId="45FDD864" w14:textId="77777777" w:rsidR="000E37A1" w:rsidRPr="008A5B06" w:rsidRDefault="000E37A1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66356EF" w14:textId="77777777" w:rsidR="000E37A1" w:rsidRPr="008A5B06" w:rsidRDefault="000E37A1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C0AEA2A" w14:textId="77777777" w:rsidR="000E37A1" w:rsidRPr="008A5B06" w:rsidRDefault="000E37A1" w:rsidP="00183AB0">
      <w:pPr>
        <w:pStyle w:val="a8"/>
        <w:shd w:val="clear" w:color="auto" w:fill="auto"/>
        <w:spacing w:line="240" w:lineRule="auto"/>
        <w:jc w:val="both"/>
        <w:rPr>
          <w:rStyle w:val="0pt"/>
          <w:rFonts w:ascii="Arial" w:hAnsi="Arial" w:cs="Arial"/>
          <w:color w:val="000000"/>
          <w:sz w:val="24"/>
          <w:szCs w:val="24"/>
        </w:rPr>
        <w:sectPr w:rsidR="000E37A1" w:rsidRPr="008A5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C610D7" w14:textId="77777777" w:rsidR="000027E5" w:rsidRPr="008A5B06" w:rsidRDefault="000E37A1" w:rsidP="000027E5">
      <w:pPr>
        <w:pStyle w:val="a8"/>
        <w:shd w:val="clear" w:color="auto" w:fill="auto"/>
        <w:tabs>
          <w:tab w:val="left" w:pos="14175"/>
        </w:tabs>
        <w:ind w:left="10206" w:right="395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lastRenderedPageBreak/>
        <w:t xml:space="preserve">Приложение № 2 </w:t>
      </w:r>
    </w:p>
    <w:p w14:paraId="6E810229" w14:textId="77777777" w:rsidR="00610DBE" w:rsidRPr="008A5B06" w:rsidRDefault="00610DBE" w:rsidP="00610DBE">
      <w:pPr>
        <w:pStyle w:val="a8"/>
        <w:tabs>
          <w:tab w:val="left" w:leader="underscore" w:pos="7101"/>
          <w:tab w:val="left" w:leader="underscore" w:pos="8894"/>
        </w:tabs>
        <w:spacing w:line="240" w:lineRule="auto"/>
        <w:ind w:left="5560" w:firstLine="4646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к решению </w:t>
      </w:r>
      <w:r w:rsidR="00183AB0" w:rsidRPr="008A5B06">
        <w:rPr>
          <w:rStyle w:val="1"/>
          <w:rFonts w:ascii="Arial" w:hAnsi="Arial" w:cs="Arial"/>
          <w:color w:val="000000"/>
          <w:sz w:val="24"/>
          <w:szCs w:val="24"/>
        </w:rPr>
        <w:t>7</w:t>
      </w:r>
      <w:r w:rsidRPr="008A5B06">
        <w:rPr>
          <w:rStyle w:val="1"/>
          <w:rFonts w:ascii="Arial" w:hAnsi="Arial" w:cs="Arial"/>
          <w:color w:val="000000"/>
          <w:sz w:val="24"/>
          <w:szCs w:val="24"/>
        </w:rPr>
        <w:t>-й сессии</w:t>
      </w:r>
    </w:p>
    <w:p w14:paraId="663CDAF9" w14:textId="77777777" w:rsidR="00610DBE" w:rsidRPr="008A5B06" w:rsidRDefault="00610DBE" w:rsidP="00610DBE">
      <w:pPr>
        <w:pStyle w:val="a8"/>
        <w:tabs>
          <w:tab w:val="left" w:leader="underscore" w:pos="7101"/>
          <w:tab w:val="left" w:leader="underscore" w:pos="8894"/>
        </w:tabs>
        <w:spacing w:line="240" w:lineRule="auto"/>
        <w:ind w:left="10206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Нерюнгринского районного Совета  депутатов</w:t>
      </w:r>
    </w:p>
    <w:p w14:paraId="47A97ADE" w14:textId="77777777" w:rsidR="000027E5" w:rsidRPr="008A5B06" w:rsidRDefault="00610DBE" w:rsidP="00610DBE">
      <w:pPr>
        <w:pStyle w:val="a8"/>
        <w:shd w:val="clear" w:color="auto" w:fill="auto"/>
        <w:tabs>
          <w:tab w:val="left" w:leader="underscore" w:pos="7101"/>
          <w:tab w:val="left" w:leader="underscore" w:pos="8894"/>
        </w:tabs>
        <w:spacing w:line="240" w:lineRule="auto"/>
        <w:ind w:left="5560" w:firstLine="4646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от «</w:t>
      </w:r>
      <w:r w:rsidR="00183AB0"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22 </w:t>
      </w:r>
      <w:r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» </w:t>
      </w:r>
      <w:r w:rsidR="00183AB0"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мая </w:t>
      </w:r>
      <w:r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 2019 г.  № </w:t>
      </w:r>
      <w:r w:rsidR="00183AB0" w:rsidRPr="008A5B06">
        <w:rPr>
          <w:rStyle w:val="1"/>
          <w:rFonts w:ascii="Arial" w:hAnsi="Arial" w:cs="Arial"/>
          <w:color w:val="000000"/>
          <w:sz w:val="24"/>
          <w:szCs w:val="24"/>
        </w:rPr>
        <w:t>4-7</w:t>
      </w:r>
    </w:p>
    <w:p w14:paraId="4BDB6C84" w14:textId="77777777" w:rsidR="000027E5" w:rsidRPr="008A5B06" w:rsidRDefault="000027E5" w:rsidP="000027E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BDEE3F0" w14:textId="77777777" w:rsidR="000027E5" w:rsidRPr="008A5B06" w:rsidRDefault="000027E5" w:rsidP="000027E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70DB3BD0" w14:textId="77777777" w:rsidR="000027E5" w:rsidRPr="008A5B06" w:rsidRDefault="000027E5" w:rsidP="000027E5">
      <w:pPr>
        <w:pStyle w:val="a8"/>
        <w:shd w:val="clear" w:color="auto" w:fill="auto"/>
        <w:spacing w:line="240" w:lineRule="auto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 xml:space="preserve">Форма перечня муниципального имущества </w:t>
      </w:r>
      <w:r w:rsidR="00217108" w:rsidRPr="008A5B06">
        <w:rPr>
          <w:rFonts w:ascii="Arial" w:hAnsi="Arial" w:cs="Arial"/>
          <w:b/>
          <w:sz w:val="24"/>
          <w:szCs w:val="24"/>
        </w:rPr>
        <w:t>м</w:t>
      </w:r>
      <w:r w:rsidR="00362BDB" w:rsidRPr="008A5B06">
        <w:rPr>
          <w:rFonts w:ascii="Arial" w:hAnsi="Arial" w:cs="Arial"/>
          <w:b/>
          <w:sz w:val="24"/>
          <w:szCs w:val="24"/>
        </w:rPr>
        <w:t>униципального образования «Нерюнгринский район»</w:t>
      </w:r>
      <w:r w:rsidRPr="008A5B06">
        <w:rPr>
          <w:rFonts w:ascii="Arial" w:hAnsi="Arial" w:cs="Arial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5927B4C" w14:textId="77777777" w:rsidR="000E37A1" w:rsidRPr="008A5B06" w:rsidRDefault="000E37A1" w:rsidP="000027E5">
      <w:pPr>
        <w:pStyle w:val="a8"/>
        <w:shd w:val="clear" w:color="auto" w:fill="auto"/>
        <w:spacing w:line="260" w:lineRule="exact"/>
        <w:ind w:left="10206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61"/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709"/>
        <w:gridCol w:w="1742"/>
        <w:gridCol w:w="1594"/>
        <w:gridCol w:w="4176"/>
        <w:gridCol w:w="2002"/>
        <w:gridCol w:w="3129"/>
      </w:tblGrid>
      <w:tr w:rsidR="000027E5" w:rsidRPr="008A5B06" w14:paraId="360B80B5" w14:textId="77777777" w:rsidTr="000027E5">
        <w:trPr>
          <w:trHeight w:hRule="exact" w:val="293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90D943" w14:textId="77777777" w:rsidR="000027E5" w:rsidRPr="008A5B06" w:rsidRDefault="000027E5" w:rsidP="000027E5">
            <w:pPr>
              <w:widowControl w:val="0"/>
              <w:spacing w:after="60" w:line="200" w:lineRule="exact"/>
              <w:ind w:left="16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№</w:t>
            </w:r>
          </w:p>
          <w:p w14:paraId="72EBEA8E" w14:textId="77777777" w:rsidR="000027E5" w:rsidRPr="008A5B06" w:rsidRDefault="000027E5" w:rsidP="000027E5">
            <w:pPr>
              <w:widowControl w:val="0"/>
              <w:spacing w:before="60" w:after="0" w:line="200" w:lineRule="exact"/>
              <w:ind w:left="16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2364E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Адрес</w:t>
            </w:r>
          </w:p>
          <w:p w14:paraId="073A3DC2" w14:textId="77777777" w:rsidR="000027E5" w:rsidRPr="008A5B06" w:rsidRDefault="000027E5" w:rsidP="000027E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(местоположение) объекта &lt;1&gt;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5FF2C6" w14:textId="77777777" w:rsidR="000027E5" w:rsidRPr="008A5B06" w:rsidRDefault="000027E5" w:rsidP="000027E5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Вид объекта недвижимости; тип движимого имущества &lt;2&gt;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171B7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Наименование объекта учета &lt;3&gt;</w:t>
            </w: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466E0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Сведения о недвижимом имуществе</w:t>
            </w:r>
          </w:p>
        </w:tc>
      </w:tr>
      <w:tr w:rsidR="000027E5" w:rsidRPr="008A5B06" w14:paraId="2A68EE44" w14:textId="77777777" w:rsidTr="000027E5">
        <w:trPr>
          <w:trHeight w:hRule="exact" w:val="274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577B8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DEB11F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DE607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E665E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9A1D75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Основная характеристика объекта недвижимости &lt;4&gt;</w:t>
            </w:r>
          </w:p>
        </w:tc>
      </w:tr>
      <w:tr w:rsidR="000027E5" w:rsidRPr="008A5B06" w14:paraId="50581FE3" w14:textId="77777777" w:rsidTr="000027E5">
        <w:trPr>
          <w:trHeight w:hRule="exact" w:val="1901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97B9A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76EB4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ECC3A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DA8EF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6A6D4" w14:textId="77777777" w:rsidR="000027E5" w:rsidRPr="008A5B06" w:rsidRDefault="000027E5" w:rsidP="000027E5">
            <w:pPr>
              <w:widowControl w:val="0"/>
              <w:spacing w:after="0" w:line="269" w:lineRule="exact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2AC9DD" w14:textId="77777777" w:rsidR="000027E5" w:rsidRPr="008A5B06" w:rsidRDefault="000027E5" w:rsidP="000027E5">
            <w:pPr>
              <w:widowControl w:val="0"/>
              <w:spacing w:after="0" w:line="269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Фактическое значение/</w:t>
            </w:r>
            <w:proofErr w:type="spellStart"/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Проекти</w:t>
            </w:r>
            <w:proofErr w:type="spellEnd"/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руемое</w:t>
            </w:r>
            <w:proofErr w:type="spellEnd"/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EFBA0" w14:textId="77777777" w:rsidR="000027E5" w:rsidRPr="008A5B06" w:rsidRDefault="000027E5" w:rsidP="006179AA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Единица измерения (для площади - кв. м; для протяженности - м; для глубины залегания - м; для объема </w:t>
            </w:r>
            <w:r w:rsidR="006179AA"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–</w:t>
            </w: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куб</w:t>
            </w:r>
            <w:r w:rsidR="006179AA"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.</w:t>
            </w: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м)</w:t>
            </w:r>
          </w:p>
        </w:tc>
      </w:tr>
      <w:tr w:rsidR="000027E5" w:rsidRPr="008A5B06" w14:paraId="64D687E0" w14:textId="77777777" w:rsidTr="000027E5">
        <w:trPr>
          <w:trHeight w:hRule="exact" w:val="3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C1D7B" w14:textId="77777777" w:rsidR="000027E5" w:rsidRPr="008A5B06" w:rsidRDefault="000027E5" w:rsidP="000027E5">
            <w:pPr>
              <w:widowControl w:val="0"/>
              <w:spacing w:after="0" w:line="200" w:lineRule="exact"/>
              <w:ind w:left="16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93E59B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DC30B2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4D7C9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16F98F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0BDFC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560FC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14:paraId="15277E89" w14:textId="77777777" w:rsidR="000027E5" w:rsidRPr="008A5B06" w:rsidRDefault="000E37A1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982"/>
        <w:gridCol w:w="1987"/>
        <w:gridCol w:w="1210"/>
        <w:gridCol w:w="1757"/>
        <w:gridCol w:w="2078"/>
        <w:gridCol w:w="941"/>
        <w:gridCol w:w="1162"/>
        <w:gridCol w:w="1848"/>
      </w:tblGrid>
      <w:tr w:rsidR="000027E5" w:rsidRPr="008A5B06" w14:paraId="05B9492F" w14:textId="77777777" w:rsidTr="000027E5">
        <w:trPr>
          <w:trHeight w:hRule="exact" w:val="302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DFF4D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6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A7E2EC" w14:textId="77777777" w:rsidR="000027E5" w:rsidRPr="008A5B06" w:rsidRDefault="000027E5" w:rsidP="000027E5">
            <w:pPr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Сведения о движимом имуществе</w:t>
            </w:r>
          </w:p>
        </w:tc>
      </w:tr>
      <w:tr w:rsidR="000027E5" w:rsidRPr="008A5B06" w14:paraId="16C52CF5" w14:textId="77777777" w:rsidTr="000027E5">
        <w:trPr>
          <w:trHeight w:hRule="exact" w:val="269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39548F" w14:textId="77777777" w:rsidR="000027E5" w:rsidRPr="008A5B06" w:rsidRDefault="000027E5" w:rsidP="000027E5">
            <w:pPr>
              <w:widowControl w:val="0"/>
              <w:spacing w:after="0" w:line="200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6DCC8A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4C94C2" w14:textId="77777777" w:rsidR="000027E5" w:rsidRPr="008A5B06" w:rsidRDefault="000027E5" w:rsidP="000027E5">
            <w:pPr>
              <w:widowControl w:val="0"/>
              <w:spacing w:after="0" w:line="264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Категория</w:t>
            </w:r>
          </w:p>
          <w:p w14:paraId="39F3D362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земель</w:t>
            </w:r>
          </w:p>
          <w:p w14:paraId="5A012892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E5E4C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Вид</w:t>
            </w:r>
          </w:p>
          <w:p w14:paraId="7FF49413" w14:textId="77777777" w:rsidR="000027E5" w:rsidRPr="008A5B06" w:rsidRDefault="000027E5" w:rsidP="00452A4E">
            <w:pPr>
              <w:widowControl w:val="0"/>
              <w:spacing w:after="0" w:line="264" w:lineRule="exact"/>
              <w:ind w:left="122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разрешенного</w:t>
            </w:r>
          </w:p>
          <w:p w14:paraId="64E19084" w14:textId="77777777" w:rsidR="000027E5" w:rsidRPr="008A5B06" w:rsidRDefault="000027E5" w:rsidP="00452A4E">
            <w:pPr>
              <w:widowControl w:val="0"/>
              <w:spacing w:after="0" w:line="264" w:lineRule="exact"/>
              <w:ind w:left="122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использования</w:t>
            </w:r>
          </w:p>
          <w:p w14:paraId="3C71FC48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&lt;8&gt;</w:t>
            </w:r>
          </w:p>
        </w:tc>
        <w:tc>
          <w:tcPr>
            <w:tcW w:w="60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E8384F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</w:tr>
      <w:tr w:rsidR="000027E5" w:rsidRPr="008A5B06" w14:paraId="1AFF290E" w14:textId="77777777" w:rsidTr="000027E5">
        <w:trPr>
          <w:trHeight w:hRule="exact" w:val="19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5A6907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Номер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7C09F6" w14:textId="77777777" w:rsidR="000027E5" w:rsidRPr="008A5B06" w:rsidRDefault="000027E5" w:rsidP="000027E5">
            <w:pPr>
              <w:widowControl w:val="0"/>
              <w:spacing w:after="0" w:line="264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Тип (кадастровый,</w:t>
            </w:r>
          </w:p>
          <w:p w14:paraId="6996E2BA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условный,</w:t>
            </w:r>
          </w:p>
          <w:p w14:paraId="5C84FAE5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устаревший)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A10A9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E0BB2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37F82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8F81E2" w14:textId="77777777" w:rsidR="000027E5" w:rsidRPr="008A5B06" w:rsidRDefault="000027E5" w:rsidP="00452A4E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7684E7" w14:textId="77777777" w:rsidR="000027E5" w:rsidRPr="008A5B06" w:rsidRDefault="000027E5" w:rsidP="000027E5">
            <w:pPr>
              <w:widowControl w:val="0"/>
              <w:spacing w:after="12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Марка,</w:t>
            </w:r>
          </w:p>
          <w:p w14:paraId="01D58EE7" w14:textId="77777777" w:rsidR="000027E5" w:rsidRPr="008A5B06" w:rsidRDefault="000027E5" w:rsidP="000027E5">
            <w:pPr>
              <w:widowControl w:val="0"/>
              <w:spacing w:before="120"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модель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7E67E" w14:textId="77777777" w:rsidR="000027E5" w:rsidRPr="008A5B06" w:rsidRDefault="000027E5" w:rsidP="00452A4E">
            <w:pPr>
              <w:widowControl w:val="0"/>
              <w:spacing w:after="120" w:line="200" w:lineRule="exact"/>
              <w:ind w:left="100" w:firstLine="66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Год</w:t>
            </w:r>
          </w:p>
          <w:p w14:paraId="0DB260EC" w14:textId="77777777" w:rsidR="000027E5" w:rsidRPr="008A5B06" w:rsidRDefault="000027E5" w:rsidP="00452A4E">
            <w:pPr>
              <w:widowControl w:val="0"/>
              <w:spacing w:before="120" w:after="0" w:line="200" w:lineRule="exact"/>
              <w:ind w:firstLine="166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выпуска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CEC91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Состав</w:t>
            </w:r>
          </w:p>
          <w:p w14:paraId="2F4C3E4F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(принадлежнос</w:t>
            </w: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softHyphen/>
              <w:t>ти) имущества &lt;9&gt;</w:t>
            </w:r>
          </w:p>
        </w:tc>
      </w:tr>
      <w:tr w:rsidR="000027E5" w:rsidRPr="008A5B06" w14:paraId="197DCC6E" w14:textId="77777777" w:rsidTr="000027E5">
        <w:trPr>
          <w:trHeight w:hRule="exact"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D6B515" w14:textId="77777777" w:rsidR="000027E5" w:rsidRPr="008A5B06" w:rsidRDefault="000027E5" w:rsidP="000027E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8A5B06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DCCE8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DAB7CC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C9ECF2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3BF9A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A5FEB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AEA6A4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3BCD8D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6A40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16</w:t>
            </w:r>
          </w:p>
        </w:tc>
      </w:tr>
    </w:tbl>
    <w:p w14:paraId="0A184DC3" w14:textId="77777777" w:rsidR="000027E5" w:rsidRPr="008A5B06" w:rsidRDefault="000027E5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16BF559" w14:textId="77777777" w:rsidR="000027E5" w:rsidRPr="008A5B06" w:rsidRDefault="000027E5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5B04A6D" w14:textId="77777777" w:rsidR="000027E5" w:rsidRPr="008A5B06" w:rsidRDefault="000027E5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90"/>
        <w:gridCol w:w="1834"/>
        <w:gridCol w:w="1666"/>
        <w:gridCol w:w="1944"/>
        <w:gridCol w:w="1795"/>
        <w:gridCol w:w="1589"/>
      </w:tblGrid>
      <w:tr w:rsidR="00452A4E" w:rsidRPr="008A5B06" w14:paraId="17FE0994" w14:textId="77777777" w:rsidTr="005725E6">
        <w:trPr>
          <w:trHeight w:hRule="exact" w:val="298"/>
        </w:trPr>
        <w:tc>
          <w:tcPr>
            <w:tcW w:w="135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23EB13" w14:textId="77777777" w:rsidR="00452A4E" w:rsidRPr="008A5B06" w:rsidRDefault="00452A4E" w:rsidP="00452A4E">
            <w:pPr>
              <w:widowControl w:val="0"/>
              <w:spacing w:after="0" w:line="200" w:lineRule="exact"/>
              <w:ind w:right="60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0027E5" w:rsidRPr="008A5B06" w14:paraId="196F8BEA" w14:textId="77777777" w:rsidTr="000027E5">
        <w:trPr>
          <w:trHeight w:hRule="exact" w:val="547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225CC" w14:textId="77777777" w:rsidR="000027E5" w:rsidRPr="008A5B06" w:rsidRDefault="000027E5" w:rsidP="000027E5">
            <w:pPr>
              <w:widowControl w:val="0"/>
              <w:spacing w:after="0" w:line="269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0AAF9" w14:textId="77777777" w:rsidR="000027E5" w:rsidRPr="008A5B06" w:rsidRDefault="000027E5" w:rsidP="00452A4E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Наименование правообладателя &lt;11&gt;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BDE35" w14:textId="77777777" w:rsidR="000027E5" w:rsidRPr="008A5B06" w:rsidRDefault="000027E5" w:rsidP="000027E5">
            <w:pPr>
              <w:widowControl w:val="0"/>
              <w:spacing w:after="0" w:line="259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88999" w14:textId="77777777" w:rsidR="000027E5" w:rsidRPr="008A5B06" w:rsidRDefault="000027E5" w:rsidP="000027E5">
            <w:pPr>
              <w:widowControl w:val="0"/>
              <w:spacing w:after="0" w:line="259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ИНН</w:t>
            </w:r>
          </w:p>
          <w:p w14:paraId="22336D41" w14:textId="77777777" w:rsidR="000027E5" w:rsidRPr="008A5B06" w:rsidRDefault="000027E5" w:rsidP="00452A4E">
            <w:pPr>
              <w:widowControl w:val="0"/>
              <w:spacing w:after="0" w:line="259" w:lineRule="exact"/>
              <w:ind w:firstLine="131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правообладателя</w:t>
            </w:r>
          </w:p>
          <w:p w14:paraId="29F312B5" w14:textId="77777777" w:rsidR="000027E5" w:rsidRPr="008A5B06" w:rsidRDefault="000027E5" w:rsidP="000027E5">
            <w:pPr>
              <w:widowControl w:val="0"/>
              <w:spacing w:after="0" w:line="259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&lt;13&gt;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217727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E5055C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Адрес</w:t>
            </w:r>
          </w:p>
          <w:p w14:paraId="680B6D5E" w14:textId="77777777" w:rsidR="000027E5" w:rsidRPr="008A5B06" w:rsidRDefault="000027E5" w:rsidP="000027E5">
            <w:pPr>
              <w:widowControl w:val="0"/>
              <w:spacing w:after="0" w:line="264" w:lineRule="exact"/>
              <w:ind w:left="10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электронной почты &lt;15&gt;</w:t>
            </w:r>
          </w:p>
        </w:tc>
      </w:tr>
      <w:tr w:rsidR="000027E5" w:rsidRPr="008A5B06" w14:paraId="01E165A8" w14:textId="77777777" w:rsidTr="000027E5">
        <w:trPr>
          <w:trHeight w:hRule="exact" w:val="13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73E89" w14:textId="77777777" w:rsidR="000027E5" w:rsidRPr="008A5B06" w:rsidRDefault="000027E5" w:rsidP="000027E5">
            <w:pPr>
              <w:widowControl w:val="0"/>
              <w:spacing w:after="0" w:line="264" w:lineRule="exact"/>
              <w:ind w:left="120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70642" w14:textId="77777777" w:rsidR="000027E5" w:rsidRPr="008A5B06" w:rsidRDefault="000027E5" w:rsidP="00452A4E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7C873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21BFA4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1C494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9F3EFA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3FD529" w14:textId="77777777" w:rsidR="000027E5" w:rsidRPr="008A5B06" w:rsidRDefault="000027E5" w:rsidP="000027E5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</w:p>
        </w:tc>
      </w:tr>
      <w:tr w:rsidR="000027E5" w:rsidRPr="008A5B06" w14:paraId="2937CB81" w14:textId="77777777" w:rsidTr="000027E5">
        <w:trPr>
          <w:trHeight w:hRule="exact" w:val="31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596C1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7530D9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DFD14B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6D09A1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174819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59C0E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AF0A" w14:textId="77777777" w:rsidR="000027E5" w:rsidRPr="008A5B06" w:rsidRDefault="000027E5" w:rsidP="000027E5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pacing w:val="-4"/>
                <w:sz w:val="26"/>
                <w:szCs w:val="26"/>
              </w:rPr>
            </w:pPr>
            <w:r w:rsidRPr="008A5B06">
              <w:rPr>
                <w:rFonts w:ascii="Arial" w:eastAsia="Times New Roman" w:hAnsi="Arial" w:cs="Arial"/>
                <w:bCs/>
                <w:color w:val="000000"/>
                <w:spacing w:val="-6"/>
                <w:sz w:val="20"/>
                <w:szCs w:val="20"/>
              </w:rPr>
              <w:t>23</w:t>
            </w:r>
          </w:p>
        </w:tc>
      </w:tr>
    </w:tbl>
    <w:p w14:paraId="5C86E888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E938CFD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D9488BF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64EE221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B45BE31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5D9E2C19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80EB42B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7229D7B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56003294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0A128C3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21A5A83E" w14:textId="77777777" w:rsidR="006C6042" w:rsidRPr="008A5B06" w:rsidRDefault="006C6042" w:rsidP="000E37A1">
      <w:pPr>
        <w:pStyle w:val="a8"/>
        <w:shd w:val="clear" w:color="auto" w:fill="auto"/>
        <w:spacing w:line="240" w:lineRule="auto"/>
        <w:ind w:left="9923"/>
        <w:jc w:val="both"/>
        <w:rPr>
          <w:rStyle w:val="0pt"/>
          <w:rFonts w:ascii="Arial" w:hAnsi="Arial" w:cs="Arial"/>
          <w:color w:val="000000"/>
          <w:sz w:val="24"/>
          <w:szCs w:val="24"/>
        </w:rPr>
        <w:sectPr w:rsidR="006C6042" w:rsidRPr="008A5B06" w:rsidSect="000E3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B341F79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40" w:right="6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49A853B3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40" w:right="6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14:paraId="599FE5D9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40" w:right="6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14:paraId="66419E48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40" w:right="6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14:paraId="7E6211EF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40" w:right="6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1356FF9A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40" w:right="6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14:paraId="0B988181" w14:textId="77777777" w:rsidR="000E37A1" w:rsidRPr="008A5B06" w:rsidRDefault="006C6042" w:rsidP="00EC47AA">
      <w:pPr>
        <w:spacing w:after="0" w:line="240" w:lineRule="auto"/>
        <w:ind w:firstLine="66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14:paraId="74ACDB12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20" w:right="2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14:paraId="265D3DFF" w14:textId="77777777" w:rsidR="00EC47AA" w:rsidRPr="008A5B06" w:rsidRDefault="00EC47AA" w:rsidP="00EC47AA">
      <w:pPr>
        <w:pStyle w:val="a8"/>
        <w:shd w:val="clear" w:color="auto" w:fill="auto"/>
        <w:spacing w:line="240" w:lineRule="auto"/>
        <w:ind w:left="20" w:firstLine="66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&lt;10&gt; Указывается «Да» или «Нет».</w:t>
      </w:r>
    </w:p>
    <w:p w14:paraId="62202E3C" w14:textId="77777777" w:rsidR="00EC47AA" w:rsidRPr="008A5B06" w:rsidRDefault="00EC47AA" w:rsidP="00EC47AA">
      <w:pPr>
        <w:spacing w:after="0" w:line="240" w:lineRule="auto"/>
        <w:ind w:firstLine="66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&lt;11&gt; Для имущества казны указывается наименование публично-</w:t>
      </w:r>
      <w:r w:rsidRPr="008A5B06">
        <w:rPr>
          <w:rStyle w:val="1"/>
          <w:rFonts w:ascii="Arial" w:hAnsi="Arial" w:cs="Arial"/>
          <w:color w:val="000000"/>
          <w:sz w:val="24"/>
          <w:szCs w:val="24"/>
        </w:rPr>
        <w:softHyphen/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14:paraId="079AA265" w14:textId="77777777" w:rsidR="00EC47AA" w:rsidRPr="008A5B06" w:rsidRDefault="00EC47AA" w:rsidP="00EC47AA">
      <w:pPr>
        <w:spacing w:after="0" w:line="240" w:lineRule="auto"/>
        <w:ind w:firstLine="66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14:paraId="5254B410" w14:textId="77777777" w:rsidR="00EC47AA" w:rsidRPr="008A5B06" w:rsidRDefault="00EC47AA" w:rsidP="00EC47AA">
      <w:pPr>
        <w:spacing w:after="0" w:line="240" w:lineRule="auto"/>
        <w:ind w:firstLine="66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14:paraId="168CAC92" w14:textId="77777777" w:rsidR="00EC47AA" w:rsidRPr="008A5B06" w:rsidRDefault="00EC47AA" w:rsidP="00EC47AA">
      <w:pPr>
        <w:spacing w:after="0" w:line="240" w:lineRule="auto"/>
        <w:ind w:firstLine="66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</w:t>
      </w:r>
      <w:r w:rsidRPr="008A5B06">
        <w:rPr>
          <w:rStyle w:val="1"/>
          <w:rFonts w:ascii="Arial" w:hAnsi="Arial" w:cs="Arial"/>
          <w:color w:val="000000"/>
          <w:sz w:val="24"/>
          <w:szCs w:val="24"/>
        </w:rPr>
        <w:lastRenderedPageBreak/>
        <w:t>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14:paraId="2DC51FF4" w14:textId="77777777" w:rsidR="000E37A1" w:rsidRPr="008A5B06" w:rsidRDefault="000E37A1" w:rsidP="00E566F8">
      <w:pPr>
        <w:pStyle w:val="a8"/>
        <w:shd w:val="clear" w:color="auto" w:fill="auto"/>
        <w:spacing w:line="240" w:lineRule="auto"/>
        <w:ind w:left="40" w:firstLine="68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7E678EFB" w14:textId="77777777" w:rsidR="000E37A1" w:rsidRPr="008A5B06" w:rsidRDefault="000E37A1" w:rsidP="00E566F8">
      <w:pPr>
        <w:pStyle w:val="a8"/>
        <w:shd w:val="clear" w:color="auto" w:fill="auto"/>
        <w:spacing w:line="240" w:lineRule="auto"/>
        <w:ind w:left="40" w:firstLine="689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5E52DFD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24223806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4FCC1459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3356FD3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40FD529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E7141C3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9F4B4B4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5BC50F37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1E5A92B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52979795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C9F1B7A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EEDE3D3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2749DA97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57538A87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AF6354F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267F07E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881CE9E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6E049C1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457A6075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2D33F33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7D2C4112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25C93C90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42535CF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28E0358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D2302D6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7330AA99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2D0DAE4A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0E4065B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46D490BF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63C1D85C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E963916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418B78B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43460BF7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7145CC9B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DC75A42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3DE6AE0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6B6BF23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2BCF5830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4C77054D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0D1328FA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317B5AB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2FA13976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572643A0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71FD3035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192F4E5A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46DD9827" w14:textId="77777777" w:rsidR="008A5B06" w:rsidRDefault="008A5B06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</w:p>
    <w:p w14:paraId="3E22F89E" w14:textId="77777777" w:rsidR="008A710D" w:rsidRPr="008A5B06" w:rsidRDefault="008A710D" w:rsidP="004A3789">
      <w:pPr>
        <w:pStyle w:val="a8"/>
        <w:shd w:val="clear" w:color="auto" w:fill="auto"/>
        <w:spacing w:line="240" w:lineRule="auto"/>
        <w:ind w:left="5560" w:right="8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lastRenderedPageBreak/>
        <w:t xml:space="preserve">Приложение № 3 </w:t>
      </w:r>
    </w:p>
    <w:p w14:paraId="5EA8A72E" w14:textId="77777777" w:rsidR="00610DBE" w:rsidRPr="008A5B06" w:rsidRDefault="00610DBE" w:rsidP="00610DBE">
      <w:pPr>
        <w:pStyle w:val="a8"/>
        <w:tabs>
          <w:tab w:val="left" w:leader="underscore" w:pos="7101"/>
          <w:tab w:val="left" w:leader="underscore" w:pos="8894"/>
        </w:tabs>
        <w:spacing w:line="240" w:lineRule="auto"/>
        <w:ind w:left="556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к решению </w:t>
      </w:r>
      <w:r w:rsidR="00183AB0" w:rsidRPr="008A5B06">
        <w:rPr>
          <w:rStyle w:val="0pt"/>
          <w:rFonts w:ascii="Arial" w:hAnsi="Arial" w:cs="Arial"/>
          <w:color w:val="000000"/>
          <w:sz w:val="24"/>
          <w:szCs w:val="24"/>
        </w:rPr>
        <w:t>7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>-й сессии</w:t>
      </w:r>
    </w:p>
    <w:p w14:paraId="07226B21" w14:textId="77777777" w:rsidR="00610DBE" w:rsidRPr="008A5B06" w:rsidRDefault="00610DBE" w:rsidP="00610DBE">
      <w:pPr>
        <w:pStyle w:val="a8"/>
        <w:tabs>
          <w:tab w:val="left" w:leader="underscore" w:pos="7101"/>
          <w:tab w:val="left" w:leader="underscore" w:pos="8894"/>
        </w:tabs>
        <w:spacing w:line="240" w:lineRule="auto"/>
        <w:ind w:left="5560"/>
        <w:jc w:val="both"/>
        <w:rPr>
          <w:rStyle w:val="0pt"/>
          <w:rFonts w:ascii="Arial" w:hAnsi="Arial" w:cs="Arial"/>
          <w:color w:val="000000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Нерюнгринского районного Совета  депутатов</w:t>
      </w:r>
    </w:p>
    <w:p w14:paraId="4E74752E" w14:textId="77777777" w:rsidR="008A710D" w:rsidRPr="008A5B06" w:rsidRDefault="00610DBE" w:rsidP="00610DBE">
      <w:pPr>
        <w:pStyle w:val="a8"/>
        <w:shd w:val="clear" w:color="auto" w:fill="auto"/>
        <w:tabs>
          <w:tab w:val="left" w:leader="underscore" w:pos="7101"/>
          <w:tab w:val="left" w:leader="underscore" w:pos="8894"/>
        </w:tabs>
        <w:spacing w:line="240" w:lineRule="auto"/>
        <w:ind w:left="5560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0pt"/>
          <w:rFonts w:ascii="Arial" w:hAnsi="Arial" w:cs="Arial"/>
          <w:color w:val="000000"/>
          <w:sz w:val="24"/>
          <w:szCs w:val="24"/>
        </w:rPr>
        <w:t>от «</w:t>
      </w:r>
      <w:r w:rsidR="00183AB0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22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» </w:t>
      </w:r>
      <w:r w:rsidR="00183AB0"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мая </w:t>
      </w:r>
      <w:r w:rsidRPr="008A5B06">
        <w:rPr>
          <w:rStyle w:val="0pt"/>
          <w:rFonts w:ascii="Arial" w:hAnsi="Arial" w:cs="Arial"/>
          <w:color w:val="000000"/>
          <w:sz w:val="24"/>
          <w:szCs w:val="24"/>
        </w:rPr>
        <w:t xml:space="preserve">2019 г.  № </w:t>
      </w:r>
      <w:r w:rsidR="00183AB0" w:rsidRPr="008A5B06">
        <w:rPr>
          <w:rStyle w:val="0pt"/>
          <w:rFonts w:ascii="Arial" w:hAnsi="Arial" w:cs="Arial"/>
          <w:color w:val="000000"/>
          <w:sz w:val="24"/>
          <w:szCs w:val="24"/>
        </w:rPr>
        <w:t>4-7</w:t>
      </w:r>
    </w:p>
    <w:p w14:paraId="64C03548" w14:textId="77777777" w:rsidR="008A710D" w:rsidRPr="008A5B06" w:rsidRDefault="008A710D" w:rsidP="004A37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C9079D" w14:textId="77777777" w:rsidR="008A710D" w:rsidRPr="008A5B06" w:rsidRDefault="008A710D" w:rsidP="004A37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35E090" w14:textId="77777777" w:rsidR="008A710D" w:rsidRPr="008A5B06" w:rsidRDefault="008A710D" w:rsidP="004A3789">
      <w:pPr>
        <w:pStyle w:val="a8"/>
        <w:shd w:val="clear" w:color="auto" w:fill="auto"/>
        <w:spacing w:line="240" w:lineRule="auto"/>
        <w:ind w:left="40" w:hanging="40"/>
        <w:jc w:val="center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>Виды муниципального имущества, которое используется</w:t>
      </w:r>
    </w:p>
    <w:p w14:paraId="38F4B593" w14:textId="77777777" w:rsidR="008A710D" w:rsidRPr="008A5B06" w:rsidRDefault="008A710D" w:rsidP="004A3789">
      <w:pPr>
        <w:pStyle w:val="a8"/>
        <w:shd w:val="clear" w:color="auto" w:fill="auto"/>
        <w:spacing w:line="240" w:lineRule="auto"/>
        <w:ind w:left="40" w:hanging="40"/>
        <w:jc w:val="center"/>
        <w:rPr>
          <w:rFonts w:ascii="Arial" w:hAnsi="Arial" w:cs="Arial"/>
          <w:b/>
          <w:sz w:val="24"/>
          <w:szCs w:val="24"/>
        </w:rPr>
      </w:pPr>
      <w:r w:rsidRPr="008A5B06">
        <w:rPr>
          <w:rFonts w:ascii="Arial" w:hAnsi="Arial" w:cs="Arial"/>
          <w:b/>
          <w:sz w:val="24"/>
          <w:szCs w:val="24"/>
        </w:rPr>
        <w:t xml:space="preserve">для формирования перечня муниципального имущества </w:t>
      </w:r>
      <w:r w:rsidR="00217108" w:rsidRPr="008A5B06">
        <w:rPr>
          <w:rFonts w:ascii="Arial" w:hAnsi="Arial" w:cs="Arial"/>
          <w:b/>
          <w:sz w:val="24"/>
          <w:szCs w:val="24"/>
        </w:rPr>
        <w:t>м</w:t>
      </w:r>
      <w:r w:rsidR="00362BDB" w:rsidRPr="008A5B06">
        <w:rPr>
          <w:rFonts w:ascii="Arial" w:hAnsi="Arial" w:cs="Arial"/>
          <w:b/>
          <w:sz w:val="24"/>
          <w:szCs w:val="24"/>
        </w:rPr>
        <w:t>униципального образования «Нерюнгринский район»</w:t>
      </w:r>
      <w:r w:rsidRPr="008A5B06">
        <w:rPr>
          <w:rFonts w:ascii="Arial" w:hAnsi="Arial" w:cs="Arial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EE6AA43" w14:textId="77777777" w:rsidR="000E37A1" w:rsidRPr="008A5B06" w:rsidRDefault="000E37A1" w:rsidP="004A3789">
      <w:pPr>
        <w:pStyle w:val="a8"/>
        <w:shd w:val="clear" w:color="auto" w:fill="auto"/>
        <w:spacing w:line="240" w:lineRule="auto"/>
        <w:ind w:left="40" w:firstLine="689"/>
        <w:jc w:val="both"/>
        <w:rPr>
          <w:rFonts w:ascii="Arial" w:hAnsi="Arial" w:cs="Arial"/>
          <w:b/>
          <w:sz w:val="24"/>
          <w:szCs w:val="24"/>
        </w:rPr>
      </w:pPr>
    </w:p>
    <w:p w14:paraId="121E885C" w14:textId="77777777" w:rsidR="008A710D" w:rsidRPr="008A5B06" w:rsidRDefault="00C0634F" w:rsidP="00C0634F">
      <w:pPr>
        <w:pStyle w:val="a8"/>
        <w:shd w:val="clear" w:color="auto" w:fill="auto"/>
        <w:tabs>
          <w:tab w:val="left" w:pos="1192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1. </w:t>
      </w:r>
      <w:r w:rsidR="008A710D" w:rsidRPr="008A5B06">
        <w:rPr>
          <w:rStyle w:val="1"/>
          <w:rFonts w:ascii="Arial" w:hAnsi="Arial" w:cs="Arial"/>
          <w:color w:val="000000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14:paraId="3861F7DB" w14:textId="77777777" w:rsidR="008A710D" w:rsidRPr="008A5B06" w:rsidRDefault="00C0634F" w:rsidP="00C0634F">
      <w:pPr>
        <w:pStyle w:val="a8"/>
        <w:shd w:val="clear" w:color="auto" w:fill="auto"/>
        <w:tabs>
          <w:tab w:val="left" w:pos="1192"/>
        </w:tabs>
        <w:spacing w:line="240" w:lineRule="auto"/>
        <w:ind w:right="60" w:firstLine="709"/>
        <w:jc w:val="both"/>
        <w:rPr>
          <w:rFonts w:ascii="Arial" w:hAnsi="Arial" w:cs="Arial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2. </w:t>
      </w:r>
      <w:r w:rsidR="008A710D" w:rsidRPr="008A5B06">
        <w:rPr>
          <w:rStyle w:val="1"/>
          <w:rFonts w:ascii="Arial" w:hAnsi="Arial" w:cs="Arial"/>
          <w:color w:val="000000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14:paraId="216E5C82" w14:textId="77777777" w:rsidR="00C0634F" w:rsidRPr="008A5B06" w:rsidRDefault="00C0634F" w:rsidP="00C0634F">
      <w:pPr>
        <w:pStyle w:val="a8"/>
        <w:spacing w:line="240" w:lineRule="auto"/>
        <w:ind w:left="40" w:firstLine="66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 xml:space="preserve">3.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 технического обеспечения и не имеющие доступа к объектам транспортной инфраструктуры; </w:t>
      </w:r>
    </w:p>
    <w:p w14:paraId="21DFB9CD" w14:textId="77777777" w:rsidR="00C0634F" w:rsidRPr="008A5B06" w:rsidRDefault="00C0634F" w:rsidP="00C0634F">
      <w:pPr>
        <w:pStyle w:val="a8"/>
        <w:spacing w:line="240" w:lineRule="auto"/>
        <w:ind w:left="40" w:firstLine="66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4.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14:paraId="1EE7A765" w14:textId="77777777" w:rsidR="00C0634F" w:rsidRPr="008A5B06" w:rsidRDefault="00C0634F" w:rsidP="00C0634F">
      <w:pPr>
        <w:pStyle w:val="a8"/>
        <w:spacing w:line="240" w:lineRule="auto"/>
        <w:ind w:left="40" w:firstLine="66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8A5B06">
        <w:rPr>
          <w:rStyle w:val="1"/>
          <w:rFonts w:ascii="Arial" w:hAnsi="Arial" w:cs="Arial"/>
          <w:color w:val="000000"/>
          <w:sz w:val="24"/>
          <w:szCs w:val="24"/>
        </w:rPr>
        <w:t>5. Земельные участки, на которые зарегистрировано право муниципальной собственности муниципального образования «Нерюнгринский район»,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«Нерюнгринский район» в соответствие с Федеральным Законом от 06.10.2003 № 131-ФЗ «Об общих принципах организации местного самоуправления в Российской Федерации».</w:t>
      </w:r>
    </w:p>
    <w:p w14:paraId="380D90D4" w14:textId="77777777" w:rsidR="008A710D" w:rsidRPr="008A5B06" w:rsidRDefault="008A710D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7B79E543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0E5D29CA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2718D3F8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7E88A3A9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5AFB910A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7FF81634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6B78C678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1362D3EC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5168AE9E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37FFD1D8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p w14:paraId="6C221B44" w14:textId="77777777" w:rsidR="003D6EEF" w:rsidRPr="008A5B06" w:rsidRDefault="003D6EEF" w:rsidP="008A710D">
      <w:pPr>
        <w:pStyle w:val="a8"/>
        <w:shd w:val="clear" w:color="auto" w:fill="auto"/>
        <w:spacing w:line="240" w:lineRule="auto"/>
        <w:ind w:left="40" w:firstLine="689"/>
        <w:jc w:val="center"/>
        <w:rPr>
          <w:rFonts w:ascii="Arial" w:hAnsi="Arial" w:cs="Arial"/>
          <w:b/>
          <w:sz w:val="24"/>
          <w:szCs w:val="24"/>
        </w:rPr>
      </w:pPr>
    </w:p>
    <w:sectPr w:rsidR="003D6EEF" w:rsidRPr="008A5B06" w:rsidSect="006C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2ACA" w14:textId="77777777" w:rsidR="001818EE" w:rsidRDefault="001818EE" w:rsidP="006C6042">
      <w:pPr>
        <w:spacing w:after="0" w:line="240" w:lineRule="auto"/>
      </w:pPr>
      <w:r>
        <w:separator/>
      </w:r>
    </w:p>
  </w:endnote>
  <w:endnote w:type="continuationSeparator" w:id="0">
    <w:p w14:paraId="4B3A36C0" w14:textId="77777777" w:rsidR="001818EE" w:rsidRDefault="001818EE" w:rsidP="006C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6CC0" w14:textId="77777777" w:rsidR="001818EE" w:rsidRDefault="001818EE" w:rsidP="006C6042">
      <w:pPr>
        <w:spacing w:after="0" w:line="240" w:lineRule="auto"/>
      </w:pPr>
      <w:r>
        <w:separator/>
      </w:r>
    </w:p>
  </w:footnote>
  <w:footnote w:type="continuationSeparator" w:id="0">
    <w:p w14:paraId="4F000ABA" w14:textId="77777777" w:rsidR="001818EE" w:rsidRDefault="001818EE" w:rsidP="006C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1B501C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E411115"/>
    <w:multiLevelType w:val="multilevel"/>
    <w:tmpl w:val="1B501C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166D7FC3"/>
    <w:multiLevelType w:val="multilevel"/>
    <w:tmpl w:val="D1DA51D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3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355953EC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6CCC1585"/>
    <w:multiLevelType w:val="hybridMultilevel"/>
    <w:tmpl w:val="96D8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F05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3"/>
    <w:rsid w:val="000003C7"/>
    <w:rsid w:val="000027E5"/>
    <w:rsid w:val="000616EF"/>
    <w:rsid w:val="00063AA5"/>
    <w:rsid w:val="000728E2"/>
    <w:rsid w:val="000809E4"/>
    <w:rsid w:val="00082351"/>
    <w:rsid w:val="00083912"/>
    <w:rsid w:val="00084CAD"/>
    <w:rsid w:val="000D22C7"/>
    <w:rsid w:val="000E37A1"/>
    <w:rsid w:val="000F14BB"/>
    <w:rsid w:val="00101EB9"/>
    <w:rsid w:val="00117A04"/>
    <w:rsid w:val="0013449F"/>
    <w:rsid w:val="001350AF"/>
    <w:rsid w:val="00147728"/>
    <w:rsid w:val="001549F7"/>
    <w:rsid w:val="00161602"/>
    <w:rsid w:val="001818EE"/>
    <w:rsid w:val="00183AB0"/>
    <w:rsid w:val="00193B03"/>
    <w:rsid w:val="002165A8"/>
    <w:rsid w:val="00217108"/>
    <w:rsid w:val="002440E2"/>
    <w:rsid w:val="0025133A"/>
    <w:rsid w:val="002666C8"/>
    <w:rsid w:val="002713C7"/>
    <w:rsid w:val="0027514F"/>
    <w:rsid w:val="0029393E"/>
    <w:rsid w:val="00295386"/>
    <w:rsid w:val="002B15FE"/>
    <w:rsid w:val="002B75F5"/>
    <w:rsid w:val="002B770B"/>
    <w:rsid w:val="00316B37"/>
    <w:rsid w:val="00323354"/>
    <w:rsid w:val="003267B1"/>
    <w:rsid w:val="00362BDB"/>
    <w:rsid w:val="003954AB"/>
    <w:rsid w:val="003D04E7"/>
    <w:rsid w:val="003D6EEF"/>
    <w:rsid w:val="003F6889"/>
    <w:rsid w:val="00411F9C"/>
    <w:rsid w:val="00412A72"/>
    <w:rsid w:val="004148A1"/>
    <w:rsid w:val="00414A3D"/>
    <w:rsid w:val="004210D2"/>
    <w:rsid w:val="00421A28"/>
    <w:rsid w:val="00452A4E"/>
    <w:rsid w:val="00462599"/>
    <w:rsid w:val="00471F53"/>
    <w:rsid w:val="004A005A"/>
    <w:rsid w:val="004A3789"/>
    <w:rsid w:val="004A5123"/>
    <w:rsid w:val="004B3180"/>
    <w:rsid w:val="004E1D4C"/>
    <w:rsid w:val="004E53B0"/>
    <w:rsid w:val="004E5DDF"/>
    <w:rsid w:val="00503F9A"/>
    <w:rsid w:val="0052201B"/>
    <w:rsid w:val="0053264D"/>
    <w:rsid w:val="005625A5"/>
    <w:rsid w:val="00584E53"/>
    <w:rsid w:val="005A65A9"/>
    <w:rsid w:val="005A69AE"/>
    <w:rsid w:val="005A72D9"/>
    <w:rsid w:val="005B2D25"/>
    <w:rsid w:val="005E7587"/>
    <w:rsid w:val="00610DBE"/>
    <w:rsid w:val="006179AA"/>
    <w:rsid w:val="00646D7C"/>
    <w:rsid w:val="00651830"/>
    <w:rsid w:val="00660697"/>
    <w:rsid w:val="006929D9"/>
    <w:rsid w:val="006C6042"/>
    <w:rsid w:val="00704991"/>
    <w:rsid w:val="007101B2"/>
    <w:rsid w:val="00713DF3"/>
    <w:rsid w:val="0073387A"/>
    <w:rsid w:val="00745C09"/>
    <w:rsid w:val="00754323"/>
    <w:rsid w:val="00763119"/>
    <w:rsid w:val="00773988"/>
    <w:rsid w:val="00796638"/>
    <w:rsid w:val="007A4433"/>
    <w:rsid w:val="007D2678"/>
    <w:rsid w:val="007E20AF"/>
    <w:rsid w:val="00814CCD"/>
    <w:rsid w:val="00831503"/>
    <w:rsid w:val="00835E63"/>
    <w:rsid w:val="00837647"/>
    <w:rsid w:val="0084602D"/>
    <w:rsid w:val="00886580"/>
    <w:rsid w:val="00894192"/>
    <w:rsid w:val="008A31B1"/>
    <w:rsid w:val="008A5B06"/>
    <w:rsid w:val="008A710D"/>
    <w:rsid w:val="008C6973"/>
    <w:rsid w:val="008D0111"/>
    <w:rsid w:val="008D6B84"/>
    <w:rsid w:val="0095497B"/>
    <w:rsid w:val="00980842"/>
    <w:rsid w:val="009B0EF2"/>
    <w:rsid w:val="009E4FE3"/>
    <w:rsid w:val="009F0892"/>
    <w:rsid w:val="009F3915"/>
    <w:rsid w:val="009F3E84"/>
    <w:rsid w:val="00A01D79"/>
    <w:rsid w:val="00A07F58"/>
    <w:rsid w:val="00A230E3"/>
    <w:rsid w:val="00A53AE6"/>
    <w:rsid w:val="00A62249"/>
    <w:rsid w:val="00A95079"/>
    <w:rsid w:val="00AC386B"/>
    <w:rsid w:val="00AD0E3D"/>
    <w:rsid w:val="00AD4AAD"/>
    <w:rsid w:val="00AE6E98"/>
    <w:rsid w:val="00B05642"/>
    <w:rsid w:val="00B116C1"/>
    <w:rsid w:val="00B40091"/>
    <w:rsid w:val="00B414AD"/>
    <w:rsid w:val="00B75EA5"/>
    <w:rsid w:val="00B81185"/>
    <w:rsid w:val="00B83014"/>
    <w:rsid w:val="00B86BA0"/>
    <w:rsid w:val="00BD25CC"/>
    <w:rsid w:val="00BD2746"/>
    <w:rsid w:val="00BD543B"/>
    <w:rsid w:val="00BF7D49"/>
    <w:rsid w:val="00C0634F"/>
    <w:rsid w:val="00C14F17"/>
    <w:rsid w:val="00C26524"/>
    <w:rsid w:val="00C655C2"/>
    <w:rsid w:val="00C73B6F"/>
    <w:rsid w:val="00CA2999"/>
    <w:rsid w:val="00CB7A43"/>
    <w:rsid w:val="00CE0BBB"/>
    <w:rsid w:val="00D61B63"/>
    <w:rsid w:val="00DB2C13"/>
    <w:rsid w:val="00DD7B24"/>
    <w:rsid w:val="00DE2EEC"/>
    <w:rsid w:val="00DF71F8"/>
    <w:rsid w:val="00E20CA4"/>
    <w:rsid w:val="00E319BD"/>
    <w:rsid w:val="00E41C64"/>
    <w:rsid w:val="00E566F8"/>
    <w:rsid w:val="00E9260A"/>
    <w:rsid w:val="00E9295D"/>
    <w:rsid w:val="00EA7207"/>
    <w:rsid w:val="00EB605C"/>
    <w:rsid w:val="00EC47AA"/>
    <w:rsid w:val="00EC4C33"/>
    <w:rsid w:val="00EE2CFF"/>
    <w:rsid w:val="00EE40C4"/>
    <w:rsid w:val="00F23924"/>
    <w:rsid w:val="00F253BF"/>
    <w:rsid w:val="00F26621"/>
    <w:rsid w:val="00F26A0E"/>
    <w:rsid w:val="00F322B0"/>
    <w:rsid w:val="00F3409A"/>
    <w:rsid w:val="00F367BD"/>
    <w:rsid w:val="00F64DE7"/>
    <w:rsid w:val="00F652B9"/>
    <w:rsid w:val="00F723A8"/>
    <w:rsid w:val="00F82026"/>
    <w:rsid w:val="00F83C03"/>
    <w:rsid w:val="00F92B21"/>
    <w:rsid w:val="00F9303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FA0D"/>
  <w15:docId w15:val="{D43CE303-24D3-474D-A10F-32E4545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16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E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73B6F"/>
    <w:pPr>
      <w:spacing w:before="10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1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D7B24"/>
    <w:pPr>
      <w:ind w:left="720"/>
      <w:contextualSpacing/>
    </w:pPr>
  </w:style>
  <w:style w:type="character" w:customStyle="1" w:styleId="1">
    <w:name w:val="Основной текст Знак1"/>
    <w:basedOn w:val="a0"/>
    <w:link w:val="a8"/>
    <w:uiPriority w:val="99"/>
    <w:rsid w:val="00AC386B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AC386B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C386B"/>
    <w:rPr>
      <w:rFonts w:ascii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AC386B"/>
    <w:rPr>
      <w:rFonts w:ascii="Times New Roman" w:hAnsi="Times New Roman" w:cs="Times New Roman"/>
      <w:i/>
      <w:iCs/>
      <w:spacing w:val="-6"/>
      <w:sz w:val="26"/>
      <w:szCs w:val="26"/>
      <w:shd w:val="clear" w:color="auto" w:fill="FFFFFF"/>
    </w:rPr>
  </w:style>
  <w:style w:type="character" w:customStyle="1" w:styleId="a9">
    <w:name w:val="Основной текст + Курсив"/>
    <w:aliases w:val="Интервал 0 pt12"/>
    <w:basedOn w:val="1"/>
    <w:uiPriority w:val="99"/>
    <w:rsid w:val="00AC386B"/>
    <w:rPr>
      <w:rFonts w:ascii="Times New Roman" w:hAnsi="Times New Roman" w:cs="Times New Roman"/>
      <w:i/>
      <w:iCs/>
      <w:spacing w:val="-6"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AC386B"/>
    <w:rPr>
      <w:rFonts w:ascii="Times New Roman" w:hAnsi="Times New Roman" w:cs="Times New Roman"/>
      <w:i w:val="0"/>
      <w:iCs w:val="0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AC386B"/>
    <w:pPr>
      <w:widowControl w:val="0"/>
      <w:shd w:val="clear" w:color="auto" w:fill="FFFFFF"/>
      <w:spacing w:after="0" w:line="614" w:lineRule="exact"/>
    </w:pPr>
    <w:rPr>
      <w:rFonts w:ascii="Times New Roman" w:hAnsi="Times New Roman" w:cs="Times New Roman"/>
      <w:spacing w:val="-4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AC386B"/>
  </w:style>
  <w:style w:type="paragraph" w:customStyle="1" w:styleId="20">
    <w:name w:val="Основной текст (2)"/>
    <w:basedOn w:val="a"/>
    <w:link w:val="2"/>
    <w:uiPriority w:val="99"/>
    <w:rsid w:val="00AC386B"/>
    <w:pPr>
      <w:widowControl w:val="0"/>
      <w:shd w:val="clear" w:color="auto" w:fill="FFFFFF"/>
      <w:spacing w:before="360" w:after="240" w:line="307" w:lineRule="exact"/>
    </w:pPr>
    <w:rPr>
      <w:rFonts w:ascii="Times New Roman" w:hAnsi="Times New Roman" w:cs="Times New Roman"/>
      <w:i/>
      <w:iCs/>
      <w:spacing w:val="-5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584E53"/>
    <w:rPr>
      <w:rFonts w:ascii="Times New Roman" w:hAnsi="Times New Roman" w:cs="Times New Roman"/>
      <w:b/>
      <w:bCs/>
      <w:i/>
      <w:iCs/>
      <w:spacing w:val="-6"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11"/>
    <w:basedOn w:val="3"/>
    <w:uiPriority w:val="99"/>
    <w:rsid w:val="00584E53"/>
    <w:rPr>
      <w:rFonts w:ascii="Times New Roman" w:hAnsi="Times New Roman" w:cs="Times New Roman"/>
      <w:b w:val="0"/>
      <w:bCs w:val="0"/>
      <w:i w:val="0"/>
      <w:iCs w:val="0"/>
      <w:spacing w:val="-5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584E53"/>
    <w:rPr>
      <w:rFonts w:ascii="Times New Roman" w:hAnsi="Times New Roman" w:cs="Times New Roman"/>
      <w:b/>
      <w:bCs/>
      <w:i/>
      <w:iCs/>
      <w:spacing w:val="-5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3"/>
    <w:aliases w:val="Не курсив2,Интервал 0 pt10"/>
    <w:basedOn w:val="3"/>
    <w:uiPriority w:val="99"/>
    <w:rsid w:val="00584E53"/>
    <w:rPr>
      <w:rFonts w:ascii="Times New Roman" w:hAnsi="Times New Roman" w:cs="Times New Roman"/>
      <w:b w:val="0"/>
      <w:bCs w:val="0"/>
      <w:i w:val="0"/>
      <w:iCs w:val="0"/>
      <w:noProof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 + Полужирный2"/>
    <w:aliases w:val="Курсив,Интервал 0 pt9"/>
    <w:basedOn w:val="1"/>
    <w:uiPriority w:val="99"/>
    <w:rsid w:val="00584E53"/>
    <w:rPr>
      <w:rFonts w:ascii="Times New Roman" w:hAnsi="Times New Roman" w:cs="Times New Roman"/>
      <w:b/>
      <w:bCs/>
      <w:i/>
      <w:iCs/>
      <w:spacing w:val="-5"/>
      <w:sz w:val="26"/>
      <w:szCs w:val="26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84E53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hAnsi="Times New Roman" w:cs="Times New Roman"/>
      <w:b/>
      <w:bCs/>
      <w:i/>
      <w:iCs/>
      <w:spacing w:val="-6"/>
      <w:sz w:val="26"/>
      <w:szCs w:val="26"/>
    </w:rPr>
  </w:style>
  <w:style w:type="character" w:customStyle="1" w:styleId="ab">
    <w:name w:val="Сноска_"/>
    <w:basedOn w:val="a0"/>
    <w:link w:val="ac"/>
    <w:uiPriority w:val="99"/>
    <w:rsid w:val="00584E53"/>
    <w:rPr>
      <w:rFonts w:ascii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ad">
    <w:name w:val="Сноска + Не полужирный"/>
    <w:aliases w:val="Курсив3,Интервал 0 pt8"/>
    <w:basedOn w:val="ab"/>
    <w:uiPriority w:val="99"/>
    <w:rsid w:val="00584E53"/>
    <w:rPr>
      <w:rFonts w:ascii="Times New Roman" w:hAnsi="Times New Roman" w:cs="Times New Roman"/>
      <w:b w:val="0"/>
      <w:bCs w:val="0"/>
      <w:i/>
      <w:iCs/>
      <w:spacing w:val="8"/>
      <w:sz w:val="15"/>
      <w:szCs w:val="15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584E53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b/>
      <w:bCs/>
      <w:spacing w:val="-3"/>
      <w:sz w:val="15"/>
      <w:szCs w:val="15"/>
    </w:rPr>
  </w:style>
  <w:style w:type="character" w:customStyle="1" w:styleId="0pt2">
    <w:name w:val="Основной текст + Интервал 0 pt2"/>
    <w:basedOn w:val="1"/>
    <w:uiPriority w:val="99"/>
    <w:rsid w:val="00584E53"/>
    <w:rPr>
      <w:rFonts w:ascii="Times New Roman" w:hAnsi="Times New Roman" w:cs="Times New Roman"/>
      <w:noProof/>
      <w:spacing w:val="-5"/>
      <w:sz w:val="26"/>
      <w:szCs w:val="26"/>
      <w:u w:val="single"/>
      <w:shd w:val="clear" w:color="auto" w:fill="FFFFFF"/>
    </w:rPr>
  </w:style>
  <w:style w:type="character" w:customStyle="1" w:styleId="220">
    <w:name w:val="Основной текст (2) + Не курсив2"/>
    <w:aliases w:val="Интервал 1 pt"/>
    <w:basedOn w:val="2"/>
    <w:uiPriority w:val="99"/>
    <w:rsid w:val="00584E53"/>
    <w:rPr>
      <w:rFonts w:ascii="Times New Roman" w:hAnsi="Times New Roman" w:cs="Times New Roman"/>
      <w:i w:val="0"/>
      <w:iCs w:val="0"/>
      <w:spacing w:val="23"/>
      <w:sz w:val="26"/>
      <w:szCs w:val="26"/>
      <w:u w:val="none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6C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042"/>
  </w:style>
  <w:style w:type="paragraph" w:styleId="af0">
    <w:name w:val="footer"/>
    <w:basedOn w:val="a"/>
    <w:link w:val="af1"/>
    <w:uiPriority w:val="99"/>
    <w:unhideWhenUsed/>
    <w:rsid w:val="006C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042"/>
  </w:style>
  <w:style w:type="character" w:customStyle="1" w:styleId="210">
    <w:name w:val="Основной текст (2) + Не курсив1"/>
    <w:aliases w:val="Интервал 0 pt7"/>
    <w:basedOn w:val="2"/>
    <w:uiPriority w:val="99"/>
    <w:rsid w:val="008A710D"/>
    <w:rPr>
      <w:rFonts w:ascii="Times New Roman" w:hAnsi="Times New Roman" w:cs="Times New Roman"/>
      <w:i w:val="0"/>
      <w:iCs w:val="0"/>
      <w:spacing w:val="-4"/>
      <w:sz w:val="26"/>
      <w:szCs w:val="26"/>
      <w:u w:val="none"/>
      <w:shd w:val="clear" w:color="auto" w:fill="FFFFFF"/>
    </w:rPr>
  </w:style>
  <w:style w:type="character" w:customStyle="1" w:styleId="10">
    <w:name w:val="Основной текст + Курсив1"/>
    <w:aliases w:val="Интервал 0 pt1"/>
    <w:basedOn w:val="1"/>
    <w:uiPriority w:val="99"/>
    <w:rsid w:val="008A710D"/>
    <w:rPr>
      <w:rFonts w:ascii="Times New Roman" w:hAnsi="Times New Roman" w:cs="Times New Roman"/>
      <w:i/>
      <w:iCs/>
      <w:spacing w:val="-5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DD4E-022E-403C-91EF-0623EFA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</dc:creator>
  <cp:lastModifiedBy>Лариса Васильева</cp:lastModifiedBy>
  <cp:revision>2</cp:revision>
  <cp:lastPrinted>2019-03-14T01:46:00Z</cp:lastPrinted>
  <dcterms:created xsi:type="dcterms:W3CDTF">2020-12-28T04:00:00Z</dcterms:created>
  <dcterms:modified xsi:type="dcterms:W3CDTF">2020-12-28T04:00:00Z</dcterms:modified>
</cp:coreProperties>
</file>